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za dni Achaz, syna Joatan, syna Ozjasza, króla Judzkiego, przyciągnął Rasin, król Syryjski, i Faceasz, syn Romeliasza, król Izraelski, do Jeruzalem, aby walczyli przeciwko niemu, i nie mogli go zwalczyć.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znać domowi Dawidowemu, rzekąc: Odpoczęła Syria na Efraimie. I poruszyło się serce jego i serce ludu jego, jako się wzruszają drzewa leśne od wiatru.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Izajasza: Wynidź przeciw Achazowi, ty, i który pozostał Jasub, syn twój, do końca rur sadzawki wyższej na drodze rolej farbierzowej.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niego: Patrz, abyś milczał, nie bój się, a serce twoje niechaj się nie lęka dwu ogonów tych głowien kurzących się popędliwością gniewu Rasina, króla Syryjskiego, i syna Romeliasza,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się naradziła przeciw tobie na złe Syria, Efraim i syn Romeliasza,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Ciągnimy do Judy a wzbudźmy go i oderwiemy go do nas, i postanówmy króla w pośrzodku jej syna Tabeel.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Nie stanie się, ani to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głową Syryjej Damaszek, a głową Damaszku Rasin, a jeszcze sześćdziesiąt i pięć lat i przestanie Efraim być ludem,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głową Efraimową Samaria, a głową Samaryjej syn Romeliasza. Jeśli wierzyć nie będziecie, nie ostoicie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 JAHWE mówić do Achaz,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 sobie znaku od JAHWE Boga twego w głębokość piekielną abo na wysokość wzgórę.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Achaz: Nie będę prosił i nie będę kusił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Słuchajcież tedy, domie Dawidów: aza wam na tym mało, że się uprzykrzacie ludziom, iż się też uprzykrzacie Bogu mojemu?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da wam sam JAHWE znamię. Oto Panna pocznie i porodzi syna, i nazową imię jego Emanuel.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Masło i miód jeść będzie, aby umiał odrzucać złe i obierać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pierwej niż będzie umiało dziecię odrzucić złe i obrać dobre, będzie opuszczona ziemia, którą się ty brzydzisz dla dwu królów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Przywiedzie JAHWE na cię i na lud twój, i na dom ojca twego dni, jakie nie przychodziły ode dni odstąpienia Efraim od Judy, z królem Assyryjskim.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świśnie JAHWE na muchę, która jest na końcu rzek Egipskich, i na pszczołę, która jest w ziemi Assur,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przyjdą, i będą odpoczywać wszyscy nad potoki dolin i w rozpadlinach skał, i we wszystkich chróścinach, i po wszytkich jamach.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ogoli JAHWE brzytwą najętą, temi, którzy są za Rzeką, królem Assyryjskim, głowę i włosy na nogach i wszytkę brodę.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będzie chował człowiek krowę z bydła i dwie owce,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 obfitość mleka będzie jadł masło; bo masło i miód będzie jadł każdy, który się zostanie w pośrzód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każde miejsce, na którym będzie tysiąc winnych macic za tysiąc srebrników: że się w ciernie i w tarnie obrócą.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strzałami a z łukiem będą tam wchodzić, bo tarny i ciernie będą po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wszytkie góry, które motyką będą kopane, nie przyjdzie tam strach ciernia i tarnia i będą na pastwisko wołu, i na podeptanie bydła.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2024-05-31T13:28:04Z</dcterms:modified>
</cp:coreProperties>
</file>