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ustawa trędowatego, gdy będzie miał być oczyściony. Przywiodą go do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wyszedszy z obozu, gdy najdzie, że trąd jest oczyściony,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przykaże owemu, który się czyści, aby ofiarował dwu wróblów żywych za się, które się jeść godzą, i drewno cedrowe, i karmazyn, i hizop.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każe jednego z wróblów ofiarować na naczyniu glinianym nad wodą żywą,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żywego z drewnem cedrowym i z karmazynem, i z hizopem omoczy we krwi wróbla ofiarowanego,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pokropi onego, który ma być oczyściony, siedmkroć, aby był prawnie oczyściony; i puści wróbla żywego, aby uleciał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wypierze człowiek szaty swe, ogoli wszytkie włosy ciała i omyje się wodą, i oczyściony wnidzie do obozu, wszakże tak, żeby mieszkał przed namiotem swoim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 ogoli włosy na głowie i brodę, i brwi, i po wszytkim ciele włosy, a omywszy po wtóre szaty i ciało,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weźmie dwa baranki bez makuły i owcę roczną bez makuły, i trzy dziesiąte części białej mąki na ofiarę, która by była zaczyniona oliwą, a osobno kwartę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kapłan, oczyściający człowieka, postawi go i to wszystko przed JAHWE we drzwiach przybytku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baranka i ofiaruje go za występek, i kwartę oliwy; a ofiarowawszy wszytko przed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ofiaruje baranka, gdzie obyczaj ofiarować ofiarę za grzech i całopalenie, to jest na miejscu świętym. Jako bowiem za grzech, tak i za występek kapłanowi należy ofiara: święta świętych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kapłan krwie ofiary, która ofiarowana jest za występ, włoży na koniec ucha prawego tego, który się czyści, i na wielkie palce prawej ręki i 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kwarty oliwy wleje na lewą rękę swą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omoczy w niej palec prawej ręki, i pokropi przed JAHWE siedmkroć.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zostało oliwy w lewej ręce, wyleje na koniec ucha prawego tego, który się czyści, i na wielkie palce ręki i nogi prawej, i na krew, która wylana jest za występek,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za nim modlił przed JAHWE, i uczyni ofiarę za grzech. Tedy ofiaruje całopalenie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 je na ołtarz z mokremi ofiarami swemi, i człowiek porządnie oczyściony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jest ubogi, a nie może ręka jego naleźć tego, co się rzekło, za występ weźmie baranka na ofiarę, żeby się za nim kapłan modlił, i dziesiątą część białej mąki zaczynionej oliwą na ofiarę, i kwartę oliwy,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parę synogarlic abo dwoje gołąbiąt, z których jedno niech będzie za grzech, a drugie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 ósmego dnia oczyścienia swego kapłanowi do drzwi przybytku świadectwa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baranka za grzech i kwartę oliwy, podniesie pospołu,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ofiarowawszy baranka, ze krwie jego włoży na koniec ucha prawego tego, który się czyści, i na wielkie palce ręki jego i nogi prawej,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część oliwy naleje na rękę swą lewą,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omoczywszy palec prawej ręki, pokropi siedmkroć przed PANEM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dotknie się końca ucha prawego tego, który się czyści, i wielkich palców ręki i nogi prawej, na miejscu krwie, która jest wylana za występ.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oliwy, która jest w lewej ręce, wyleje na głowę oczyścionego, aby zań ubłagał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synogarlice abo gołębie ofiaruje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za występ, a drugie na całopalenie z mokremi ofiarami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ofiara trędowatego, który mieć nie może wszytkiego ku oczyścieniu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 i do Aarona,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wnidziecie do ziemie Chananejskiej, którą ja wam dam w dzierżawę, jeśli będzie zarażenie trądu w domie,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 ten, którego jest dom, opowiadając kapłanowi i rzecze: Jakoby zarażenie trędu widzi mi się być w domu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przykaże, aby wszytko wynieśli z domu pierwej, niżliby wszedł do niego i oglądał, jeśli jest trędowaty: aby się nie splugawiły wszytkie rzeczy, które są w domu. A potym wnidzie, aby oglądał trąd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ujźrzy na ścianach jego jakoby dołki bladością abo czerwonością szpetne i głębsze niżli insza ściana,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wynidzie z domu i wnet zamknie ji przez siedm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dnia siódmego ogląda ji: a jeśli ujźrzy, że przyrosło trędu,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każe wyłomić kamienie, na którym trąd jest, i wyrzucić je przed miasto na miejsce nieczyste,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dom oskrobać wewnątrz wokoło i wysypać proch skrobania przed miasto na miejsce nieczyste,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kamienie inne wprawić na miejsce tych, które wybrano, i wapnem inym dom potynkować.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potym jako kamienie wyłamano i proch wyskrobano, i inszym wapnem potynkowano,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wszedszy kapłan ujźrzałby, że się trąd wrócił a ściany plamami splugawione, trąd jest trwały i dom nieczysty: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wnet rozwalą, a kamienie jego i drzewo, i wszytek proch wyrzucą przed miasto na miejsce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wszedł do onego domu, gdy jest zamkniony, nieczysty będzie aż do wieczora,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spał w nim i jadł co, wypierze szaty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wszedszy kapłan ujźrzy, że trądu nie przyrosło w domu potym, jako znowu był tynkowany, oczyści go po wróceniu zdrowia,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oczyścienie jego weźmie parę wróblów i drewna cedrowego, i karmazynu, i hizopu.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ofiarowawszy wróbla jednego na naczyniu glinianym nad wodą żywą,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drewno cedrowe i hizop, i karmazyn, i wróbla żywego, i omoczy wszytko we krwi wróbla ofiarowanego i w wodzie żywej, i pokropi dom siedmkroć,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 ji tak we krwi wróblowej, jako i w wodzie żywej, i w wróblu żywym, i drzewie cedrowym, i hizopie, i karmazynie.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puściwszy wróbla latać wolno na pole, będzie się modlił za dom i prawnie będzie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zakon wszelkiego trędu i zarażenia: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trędu szat i domów,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blizny, i wyrzucających się krost i łskniącej się plany, i gdy się na różne barwy odmienią farby,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mogło wiedzieć, którego czasu jest jaka rzecz czysta abo nieczysta.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2024-05-29T14:28:40Z</dcterms:modified>
</cp:coreProperties>
</file>