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po śmierci dwu synów Aaronowych, kiedy ofiarując cudzy ogień zabici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mu, mówiąc: Mów do Aarona, brata twego, aby nie każdego czasu wchodził do świątnice, która jest za zasłoną przed ubłagalnią, którą jest nakryta skrzynia, aby nie umarł (bo w obłoku ukazować się będę nad wyrocznicą),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to pierwej uczyni: cielca za grzech ofiaruje, a barana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 się w szatę lnianą a ubraniem lnianym okryje łono, opasze się pasem lnianym a czapkę lnianą weźmie na głowę: bo te szaty są święte; w które wszytkie, omywszy się, oblecze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przyjmie od wszytkiego zgromadzenia synów Izraelowych dwu kozłów za grzech, a jednego barana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ofiaruje cielca i modlić się będzie za się i za dom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kozłów postawi przed JAHWE we drzwiach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puściwszy na obudwu losy, jeden JAHWE, a drugi kozłowi wypuszczalnemu: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los wynidzie JAHWE, ofiaruje go za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na kozła wypuszczalnego, postawi go żywego przed JAHWE, aby uczynił modlitwę nad nim a wypuścił go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rządnie odprawiwszy, ofiaruje cielca, a modląc się za się i za dom swój, ofiaruje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kadzilnicę, którą węglem żarzystym napełni z ołtarza i nabrawszy ręką przyprawionego kadzenia wonnego na zapał, wnidzie za zasłonę do świątnice,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nakładszy na ogień wonności mgła ich i para okryła wyrocznicę, która jest nad świadectwem, a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krwie cielcowej i pokropi palcem siedmkroć przeciw ubłagalniej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zabije kozła za grzech ludu, wniesie krew jego za zasłonę, jako jest przykazano o krwi ciekowej, aby pokropił przeciwko wyrocznicy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oczyścił świątnicę od nieczystot synów Izraelowych i od przestępstwa ich, i wszytkich grzechów. Wedle tego obrzędu uczyni przybytkowi świadectwa, który rozbity jest między nimi w pośrzodku plugastw mieszkania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niechaj nie będzie w przybytku, kiedy nawyższy kapłan wchodzi do świątnice, aby się modlił za się i za dom swój, i za wszytko zgromadzenie Izraelskie, póki nie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wynidzie do ołtarza, który jest przed JAHWE, niech się modli za się, a wziąwszy krew cielcową i kozłową niech ją wyleje na rogi jego wokoło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kropiąc palcem siedmkroć, niech ji oczyści i poświęci od nieczystoty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oczyści świątnicę i przybytek, i ołtarz, tedy niech ofiaruje kozła żywego;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obiedwie ręce na głowę jego, niechaj wyzna wszytkie nieprawości synów Izraelowych i wszytkie występki i grzechy ich; któremi przeklinając głowę jego, wypuści go, przez człowieka nagotowanego,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zaniesie kozieł wszytkie nieprawości ich do ziemie pustej, a będzie puszczon na pustynią,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się Aaron do przybytku świadectwa, a złożywszy szaty, w które pierwej był obleczony, gdy wchodził do świątnice, i tam je zostawiwszy,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omyje ciało swe na miejscu świętym i oblecze się w szaty swe. I potym, gdy wyszedszy ofiaruje całopalenie swoje i pospólstwa, będzie się modlił tak za się, jako i za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łój, który jest ofiarowany za grzechy, spali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który wypuści kozła wypuszczalnego, omyje szaty swe i ciało wodą i tak wnidzie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i kozła, które za grzech były ofiarowane i których krew wniesiona jest do świątnice, aby się wykonało oczyścienie, wyniosą precz za obóz, i spalą ogniem: tak skóry jako mięso ich i gnój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je spalił, wymyje szaty swe i ciało wodą i tak wnidzie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to za ustawę wieczną: Miesiąca siódmego, dziesiątego dnia miesiąca, trapić będziecie dusze wasze i żadnej roboty czynić nie będziecie, bądź obywatel, bądź przychodzień, który gościem jest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będzie oczyścienie wasze i ochędożenie od wszystkich grzechów waszych: przed JAHWE będziecie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szabbat odpoczynienia jest; i trapić będziecie dusze wasze -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oczyściać będzie kapłan, który jest pomazany i którego ręce są poświęcone, aby kapłański urząd sprawował miasto ojca swego: a oblecze się w szatę lnianą i w odzienie święte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 świątnicę, i przybytek świadectwa, i ołtarz, kapłany też i 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to za ustawę wieczną, abyście się modlili za syny Izraelowe i za wszytkie grzechy ich raz w rok. Uczynił tedy Mojżesz, jako mu JAHWE był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2024-06-01T23:14:32Z</dcterms:modified>
</cp:coreProperties>
</file>