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wszego zgromadzenia synów Izraelowych i rzeczesz do nich: Świętemi bądźcie, bom ja Święty jest,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się bój ojca swego i matki swej. Sabatów moich strzeżcie.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zwracajcie się do bałwanów ani Bogów litych sobie czyńcie.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ofiarować będziecie ofiarę zapokojną JAHWE, aby była ubłagalna,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dnia, którego będzie ofiarowana, będziecie ją jeść i dnia drugiego, a cokolwiek zostanie do dnia trzeciego,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po dwu dniu będzie jadł z niej, przeklęty będzie i winien niezbożności.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poniesie nieprawość swoję, bo święte PANSKIE pomazał, i zginie dusza ona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żąć będziesz zboże z ziemie twojej, nie będziesz golił ziemie aż do gruntu ani pozostałych kłosów zbierzesz.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winnicy twojej gron i jagód upadających zbierzesz, ale ubogim i gościom na zbieranie zostawisz.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kradzieży. Nie będziecie kłamać ani będzie oszukiwał żaden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krzywo przysięgał w imię moje i nie splugawisz imienia Boga twego.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kładł potwarzy na bliźniego twego ani go gwałtem ściśniesz. Nie zmieszka praca najemnika twego u ciebie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złorzeczył głuchemu ani przed ślepym nie będziesz kładł zawady, ale się będziesz bał JAHWE, Boga twego, bom ja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czynił nieprawości ani niesprawiedliwie sądzić będziesz. Nie patrz na osobę ubogiego ani czci twarzy możnego, sprawiedliwie sądź bliźniemu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potwarcą ani podszczuwaczem między ludem. Nie będziesz stał przeciw krwi bliźniego twego.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 w nienawiści brata twego w sercu twoim, ale go jawnie karz, abyś nie miał grzechu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 pomsty ani pamiętać będziesz krzywdy sąsiadów twoich. Będziesz miłował przyjaciela twego jako sam siebie.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 moich strzeżcie! Bydlęcia twego nie spuszczaj z bydlęty rodzaju inszego. Rolej twojej nie osiewaj rozmaitym nasieniem. Szaty, która ze dwu rzeczy jest utkana, nie obleczesz.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jeśliby spał z niewiastą złączeniem nasienia, która by była niewolnicą, choć na wydaniu, ale nie okupioną ani wolnością darowaną: oboje ubici będą i nie umrą, ponieważ nie była wolną;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występek swój ofiaruje JAHWE, u drzwi przybytku świadectwa,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kapłan modlił zań i za grzech jego przed JAHWE, a będzie mu zaś miłościw i odpuszczony grzech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wnidziecie do ziemie, i naszczepicie w niej drzewa rodzajnego, oderzniecie jako rzecz nieczystą: owoce, które rodzą przez trzy lata, nieczyste wam będą, ani ich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czwartego roku wszelki owoc ich będzie poświęcony: chwalebny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roku będziecie jeść owoc pozbierawszy jabłka, które z siebie dają.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jeść ze krwią. Nie będziecie wróżyć i snów nie będziecie przestrzegać.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wkoło będziecie strzyc włosów, ani brody golić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umarłego nie będziecie rzezać ciała waszego, ani znaków jakich, ani piątna sobie czynić będziecie.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na wszeteczność córki twojej, aby się nie splugawiła ziemia i nie napełniła się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Sabatów moich strzeżcie a świątnice mojej bójcie się.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skłaniajcie się do czarowników ani się wieszczków ni ocz pytajcie, abyście się przez nie splugawili.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głową szedziwą powstań a czci osobę starego: a bój się JAHWE Boga twego. Jam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przychodzień mieszkał w ziemie waszej a będzie przebywał między wami, nie urągajcie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będzie między wami jako obywatel; i będziecie go miłować jako sami siebie, boście i wy byli przychodniami w ziemi Egipskiej.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nic przewrotnego w sądzie, w prawidle, w wadze i w 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Szale sprawiedliwe i równe niech będą gwichty, sprawiedliwy korzec i kwarty sprawiedliwe. Ja JAHWE, Bóg wasz, którym was wywiódł z ziemie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Strzeżcież wszego przykazania mego i wszech sądów a czyńcie je. Ja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2024-06-01T14:03:37Z</dcterms:modified>
</cp:coreProperties>
</file>