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JAHWE do Mojżesza: Mów do kapłanów, synów Aaronowych, i rzeczesz do nich: Niech się nie maże kapłan śmierciami sąsiadów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 krewnych a bliskich, to jest ojca i matki, i syna, i córki, i brata,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siostry panny, która nie szła za mąż;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 książęciem ludu swego nie splugawi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golić głowy ani brody ani na ciele swym będą czynić 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Świętymi będą Bogu swemu a nie splugawią imienia jego: abowiem zapał PANSKI i chleby Boga swego ofiarują, a przetoż świętymi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Nierządnice i podłej wszetecznice nie pojmą za żonę, ani tej, która odrzucona jest od męża: bo poświęceni są Bogu swemu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chleby pokładne ofiarują. Niechże tedy świętymi będą, bom i ja Święty jest, JAHWE, który je poświącam.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Kapłańska córka, jeśliby zastana była w nierządzie i zgwałciła imię ojca swego, ogniem będzie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Arcykapłan, to jest nawiętszy kapłan między bracią swoją, na którego głowę wylany jest olejek pomazania i którego ręce na kapłaństwo są poświęcone, i obleczony jest w szaty święte, głowy swej nie odkryje, szat nie rozedrze,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żadnego umarłego zgoła nie wnidzie, i ojcem swym i matką nie będzie się plugawił,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wynidzie z Świętych, aby nie splugawił świątnice Pańskiej, bo olejek świętego pomazania Boga jego jest na nim.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Pannę za małżonkę weźmie.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wdowy i odrzuconej, i plugawej, i nierządnice nie pojmie, ale panienkę z ludu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zmieszał plemienia rodzaju swego z pospolitym człowiekiem ludu swego: bom ja, JAHWE, który go poświącam!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Aarona: Człowiek z nasienia twego, według domów, który by miał zmazę, nie będzie ofiarował chleba Bogu swemu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przystąpi do służby jego: jeśli będzie ślepy, jeśli chromy, jeśli małego nosa abo wielkiego, abo krzywego,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złamanej nogi, jeśli ręki,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garbaty, jeśli płynących oczu, jeśli mający bielmo na oku abo świerzb ustawiczny, jeśli parchy na ciele abo wypukły.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by miał wadę, z nasienia Aarona, kapłana, nie przystąpi ofiarować ofiar JAHWE ani chlebów Bogu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będzie pozywał chleba, który ofiarują w świątnicy,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tak, żeby za zasłonę nie wchodził ani do ołtarza przystępował: ponieważ ma wadę, a nie ma plugawić świątnice mojej. Ja, JAHWE, który je poświącam!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Mojżesz do Aarona i do synów jego, i do wszytkiego Izraela, wszystko, co mu było rozkazano.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2024-05-30T08:15:12Z</dcterms:modified>
</cp:coreProperties>
</file>