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JAHWE, Bóg wasz! Nie będziecie sobie czynić bałwana ani ryciny, ani znaków stawiać będziecie, ani kamienia znacznego postawicie w ziemi waszej, żebyście się mu kłaniali. Bom ja jest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Zachowajcie święta moje a na świątnicę moję strachajcie się.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przykazaniach moich chodzić będziecie a mandaty moje zachowacie i wypełnicie je, dam wam dżdże czasów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da urodzaj swój i owocu drzewa pełne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Zajmie młódźba żniwa zbieranie wina, a zbieranie wina nadejdzie siew, i będziecie jeść chleb wasz w sytości, i bez strachu mieszkać będziecie w ziemi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pokój na granicach waszych: będziecie spać, a nie będzie, kto by przestraszył. Odejmę złe źwierzę, a miecz nie przejdzie granic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uganiać nieprzyjacioły wasze i upadną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gonić pięć waszych sto obcych, a sto z was dziesięć tysięcy; polęgą nieprzyjaciele waszy mieczem przed oczyma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Wejźrzę na was i rozkrzewię, rozmnożycie się i utwierdzę przymierze moje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jeść nastarsze starych rzeczy, a stare, gdy nowe nastaną, wyrzucicie.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Postawię przybytek mój w pośrzodku was, a nie odrzuci was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chodził między wami i będę Bogiem waszym, a wy będziecie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JAHWE, Bóg wasz, którym was wywiódł z ziemie Egipcjanów, żebyście im nie służyli, i którym połamał łańcuchy szyj waszych, żebyście prosto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mię nie usłuchacie i nie zachowacie wszytkich przykazań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wzgardzicie prawa moje i sądy moje lekce poważycie, abyście nie uczynili tego, com ja postanowił, i wniwecz obrócicie przymierze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wam to uczynię: Nawiedzę was prędko ubóstwem i gorącością, która by pokaziła oczy wasze i znędziła dusze wasze. Próżno siać będziecie siew, który od nieprzyjaciół pożarty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Postawię twarz moję przeciwko wam i upadniecie przed nieprzyjacioły waszymi, i będziecie poddani tym, którzy was mają w nienawiści; będziecie uciekać, choć was nikt gonić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ani tak nie usłuchacie mię, przydam karania waszego siedmiorako dla grzechów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zetrę pychę zatwardzenia waszego. I dam wam niebo z wierzchu jako żelazo, a ziemię miedzianą.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pójdzie praca wasza, nie da ziemia pożytku ani drzewa dadzą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chodzić będziecie przeciwko mnie a nie zechcecie mię słuchać, przydam kaźni waszej siedmiorako dla grzechów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na was bestyje polne, które by pojadły was i dobytek wasz, i przywiodły do trochy wszytko, a drogi wasze żeby spustoszały.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ani tak nie będziecie chcieć przyjąć karności, ale przeciwko mnie pójdziecie,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przeciwko wam przeciwny pójdę i uderzę was siedmkroć dla grzechów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 was miecz mszczący się przymierza mego. A gdy ucieczecie do miast, puszczę powietrze między was i będziecie podani w ręce nieprzyjacielskie.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złomię podporę chleba waszego, tak iż dziesięć niewiast zaraz w jednym piecu będą piec chleb i będą ji oddawać pod wagą, i będziecie jeść, a nie najecie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ani przez to nie usłuchacie mię, ale pójdziecie przeciwko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pójdę przeciwko wam w zapalczywości przeciwnej, i skarzę was siedmią plag dla grzechów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będziecie jeść ciała synów waszych i córek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Popsuję wyżyny wasze i bałwany połamię. Padniecie między obaliny bałwanów waszych i będzie się brzydziła wami dusza moja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barzo, iż miasta wasze obrócę w pustynią i spustoszę świątnice wasze, i nie przyjmę więcej wonności nawdzięczniejszej,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popsuję ziemię waszę, i zdumieją się nad nią nieprzyjaciele waszy, gdy będą w niej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rozproszę między narody i dobędę miecza za wami, i będzie ziemia wasza pusta, a miasta wasze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będą podobały ziemi sabaty jej po wszytkie dni pustek jej. Kiedy będziecie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ziemi nieprzyjacielskiej, będzie sobotowała i odpocznie w sabaty pustek swoich: przeto że sobie nie odpoczęła w sabaty wasze, gdyście mieszkali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z was zostaną, dam strach do serca ich w ziemiach nieprzyjacielskich. Przestraszy je chrzęst listu lecącego i tak będą uciekać jako przed mieczem. Będą padać, choć ich nikt nie goni,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padnie każdy na brata swego, jako uciekający przed wojną. Żaden z was nie będzie się śmiał sprzeciwić nieprzyjacielowi: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poginiecie między pogany, i poje was ziemia nieprzyjacielska.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 z tych niektórzy zostaną, uschną w nieprawościach swoich: w ziemi nieprzyjaciół swoich i za grzechy ojców swych i swoje utrapieni będą: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wyznają nieprawości swoje i przodków swoich, któremi wystąpili przeciwko mnie i chodzili sprzeciwiając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Chodzić tedy i ja będę przeciwko im i wwiodę je do ziemie nieprzyjaciół ich, aż się zawstydzi nieobrzezane serce ich; toż się modlić będą za niezbożności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wspomnię na przymierze moje, którem uczynił z Jakobem i z Izaakiem, i z Abrahamem; i wspomnię też na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będąc od nich opuszczona, będzie się sobie podobała w świętach swoich, cierpiąc pustki dla nich. A oni będą się modlić za grzechy swoje, iż odrzucili sądy moje i prawa moje wzgardzili.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też, gdy byli w ziemi nieprzyjacielskiej, nie do końcam ich odrzucił anim ich tak wzgardził, żeby wyniszczeni byli i żebych zrzucił przymierze moje z nimi. Jam bowiem jest JAHWE Bóg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wspomnię na przymierze moje dawne, kiedym je wywiódł z ziemie Egipskiej przed oczyma narodów, abym był Bogiem ich. Ja PAN! Teć są sądy i przykazania, i prawa, które dał JAHWE między sobą a między synmi Izraelowymi na górze Synaj, przez ręce Mojżeszowe.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2024-05-25T12:22:06Z</dcterms:modified>
</cp:coreProperties>
</file>