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synom Izraelowym i rzeczesz do nich: Człowiek, który uczyni szlub, a poślubi Bogu duszę swoję, pod szacunkiem da okup.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 mężczyzna od dwudziestego roku aż do sześćdziesiątego roku, da pięćdziesiąt syklów srebra wedle kościelnej wagi;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niewiasta, trzydzieści.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piątego roku aż do dwudziestego mężczyzna da dwadzieścia syklów, niewiasta dziesięć.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jednego miesiąca aż do piątego roku za mężczyznę dadzą pięć syklów; a za żeńszczyznę 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Mężczyzna w sześcidziesiąt lat i dalej da piętnaście syklów, niewiasta dziesięć.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 ubogi, a szacunku oddać nie będzie mógł, stanie przed kapłanem, a ile on oszacuje i obaczy, że może oddać, tyle 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bydlę, które może być ofiarowane JAHWE, jeśliby kto szlubował, święte będzie,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mogło być odmienione, to jest ani lepsze za gorsze, ani gorsze za lepsze; a jeśli odmieni, i to, które jest odmienione, i ono, za które odmienione jest, będzie poświęcone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Bydlę nieczyste, które JAHWE ofiarowane być nie może, jeśliby kto szlubił, będzie przywiedzione przed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osądziwszy, jeśli dobre jest abo złe, ustawi zapłatę;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będzieli chciał dać ten, który ofiaruje, nadda nad oszacowanie piątą część.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jeśli szlubi dom swój i poświęci JAHWE, ogląda ji kapłan, jeśli jest dobry abo zły, i wedle ceny, która od niego postanowiona będzie, przedan będzie;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ten, który szlubił, będzie ji chciał odkupić, da piątą część oszacowania nad zwyż i będzie miał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rolą osiadłości swej szlubi i poświęci JAHWE, według miary zasiwku będzie szacowana cena: jeśli trzydziestą korcy jęczmienia zasiewają ziemię, za pięćdziesiąt syklów srebra ma być przedana.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zaraz od roku zaczętego jubileusza poślubi rolą, za co może stać, za to będzie oszacowana.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wyszło nieco czasu, kapłan porachuje pieniądze według liczby lat, które jeszcze zbywają aż do jubileusza, i wytrącono będzie z zapłaty.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będzie chciał odkupić rolą ten, który ją szlubił, nadda piątą część oszacowanych pieniędzy i otrzyma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nie będzie chciał odkupić, ale komu inszemu będzie zaprzedana, już więcej ten, który ją szlubił, odkupić jej nie będzie mógł,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przydzie dzień jubileuszu, będzie poświęcona JAHWE, a majętność poświęcona do prawa należy kapłańskiego.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pole kupione jest, a nie z ojczystej osiadłości, poświęcone będzie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Zrachuje kapłan według liczby lat aż do jubileusza cenę, i da ten, który ją był szlubił, PANU;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jubileuszu wróci się do pierwszego PANA*, który je był przedał i miał je w dziale majętności swojej. [komentarz AS: używanie określenia JAHWE jako substytutu tetragramu JAHWE bywa mylące. W tym wersecie chodzi przecież o człowieka, nie o Boga]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 szacunek będą ważyć syklem świątnice. Sykiel ma dwiadzieścia pieniędzy.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Pierworodnych, które należą JAHWE, żaden nie może poświęcić ani szlubić: bądź wół, bądź owca, PANSKIE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jest bydlę nieczyste, odkupi ten, który ofiarował, według szacunku twego, i nadda piątą część ceny. Jeśli nie będzie chciał odkupić, przedane będzie innemu za cokolwiek od ciebie będzie oszacowane.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Wszelkie, co poświęcone będzie JAHWE, bądź człowiek, bądź bydlę abo rola, nie będzie przedano ani będzie mogło być odkupiono. Cokolwiek raz będzie poświęcono, święte świętych będzie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wszelkie poświęcenie, które ofiaruje człowiek, nie będzie odkupione, ale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dziesięciny ziemie, choć ze zboża, choć i z owocu drzewa, PANSKIE są, i jemu się poświęcają.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chce odkupić dziesięciny swoje, nadda piątą część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Wszytkich dziesięcin wołu i owce i kozy, które przechodzą pod laską pasterzową, cokolwiek dziesiąte przydzie, poświęcone JAHWE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wybierać ani dobrego, ani złego, ani innym będzie odmienione. Jeśli kto odmieni, i to, co się odmieniło, i za co się odmieniło, będzie poświęcone JAHWE i nie będzie odkupione.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przykazania, które rozkazał JAHWE Mojżeszowi do synów Izraelowych na górze Synaj.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2024-05-29T06:12:29Z</dcterms:modified>
</cp:coreProperties>
</file>