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ofiara zapokojnych była ofiara, a chciałby z skotu ofiarować samca abo samicę, bez makuły ofiaruje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na głowie ofiary swej, która ofiarowana będzie w weszciu przybytku świadectwa; i wyleją synowie Aaronowi, kapłani, krew wkoło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ofiarować z ofiar zapokojnych na obiatę JAHWE łój, który okrywa wnętrze, i cokolwiek jest tłustości wewnątrz: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nerce z łojem, który okrywa trzewa, i odziedzę wątroby z nereczkami.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to na ołtarzu na całopalenie, drwa podnieciwszy, na obiatę nawdzięczniejszej wonności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 owiec będzie dar i z zapokojnych ofiara: bądź samca ofiaruje, bądź samicę, bez makuły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baranka będzie ofiarował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swą na głowę ofiary swej, która ofiarowana będzie w sieni przybytku świadectwa i wyleją synowie Aaronowi krew jej wkoło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ofiarują z ofiary zapokojnych ofiarę Panu: łój i ogon wszytek,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nerkami i tłustość, która okrywa brzuch i wszytko wnętrze, i obiedwie nereczce z tłustym, które jest przy trzewach, i odziedzę wątrobną z nereczkami.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 je kapłan na ołtarzu na strawę ognia i obiaty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koza była obiata jego a ofiarowałby ją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swą na jej głowę i ofiaruje ją w weszciu przybytku świadectwa, i wyleją synowie Aaronowi krew jej wkoło ołtarza. 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 niej na pastwę ognia PANSKIEGO łój, który okrywa brzuch i który zakrywa wszytko wnętrze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nerce z odziedzą, która jest na nich wedle trzew, i tłustość wątroby z nereczkami.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 je na ołtarzu kapłan na żywność ognia i nawdzięczniejszęj woniej. Wszelki łój będzie PANSKI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prawem wiecznym w rodzajach waszych i wszech mieszkaniach waszych: ani krwie, ani łoju koniecznie jeść nie będziecie.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2024-05-23T17:49:34Z</dcterms:modified>
</cp:coreProperties>
</file>