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zgrzeszyła dusza i usłyszałaby głos przysięgającego, a byłby świadek, że abo sam widział, abo wie o tym: jeśli nie oznajmi, poniesie nieprawość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dotknie czego z człowieczej nieczystości według wszelkiej nieczystości, którą się zwykł mazać, a zapamiętawszy potym się obaczy, podlęże występkowi.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by przysięgła a wyrzekłaby usty swemi, abo źle, abo dobrze uczynić, a to by przysięgą i mową potwierdziła, a zapomniawszy, potym by obaczyła występek swój,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czyni pokutę za grzech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ofiaruje z trzody owcę abo kozę, i będzie się kapłan modlił za nię i za grzech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je kapłanowi, który pierwsze ofiarując za grzech, załomi głowę jego ku skrzydełkom, tak żeby u szyje wisiała, a nie do końca się urwała,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krwią jego ścianę ołtarza, a cokolwiek zostanie, da wykapać na fundament jego, bo za grzech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spali na całopalenie, jako jest obyczaj: i będzie się kapłan modlił zań i za grzech jego, a będzie mu odpuszczon.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ją kapłanowi, który nabrawszy z niej pełną garść, spali na ołtarzu, na pamiątkę onego, który ofiarował,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modląc się za nim i oczyściając, a ostatek będzie sobie miał w upominku.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jeśliby przestępując ustawy z omyłki w tych rzeczach, które JAHWE są poświęcone, zgrzeszyła, ofiaruje za grzech swój barana bez makuły z trzód, którego kupić może za dwa sykla według wagi świątnice;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tę szkodę, którą uczynił, nagrodzi, i piątą część nadda oddając kapłanowi, który się będzie modlił za nim ofiarując barana, a będzie mu odpuszczono.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jeśli z niewiadomości zgrzeszy i uczyni jedną rzecz z tych, których się zakazuje zakonem PANSKIM, a będąc winna grzechu obaczy nieprawość swoje: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 barana bez makuły z trzód kapłanowi według miary i oszacowania grzechu: który się będzie modlił zań, gdyż niewiadomie uczynił, a będzie mu odpuszczono,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omyłkę wystąpił przeciw JAHWE.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2024-05-29T16:33:24Z</dcterms:modified>
</cp:coreProperties>
</file>