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Aarona z synami jego, szaty ich i olejek pomazania, cielca za grzech, dwu baranów, kosz z przaśnikami,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zgromadzisz wszytko zgromadzenie do drzwi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Mojżesz, jako JAHWE rozkazał. I zgromadziwszy wszytek lud przede drzwi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Ta jest mowa, którą JAHWE rozkazał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ofiarował Aarona i syny jego, i omywszy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ubrał nawyższego kapłana w koszulę lnianą, opasawszy go pasem i oblókszy go w szatę z hiacyntu, i na wierzch ramiennik włożył,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ściągnąwszy pasem przystosował do racjonału, w którym była Nauka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Czapką też nakrył głowę, a na niej przeciw czele przyprawił blachę złotą poświęconą na poświęceniu, jako mu był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i olejek namazywania, którym namazał przybytek ze wszytkim naczyniem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poświęcając pokropił ołtarz siedmkroć, namazał ji i wszytkie naczynia jego, i umywalnią z podstawkiem jej, olejkiem 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wylawszy na głowę Aaronowe, pomazał go i 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takież jego ofiarowawszy, oblókł w szaty lniane i opasał pasy, i włożył czapki, jako był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i cielca za grzech; i gdy na głowę jego włożył Aaron i synowie jego ręce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go, nabrawszy krwie i omoczywszy palec, dotknął się rogów ołtarzowych wkoło. Który oczyściwszy i poświęciwszy, wylał ostatek krwie do spodku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łój, który był na wnętrzu i odziedzę wątrobną, i dwie nereczce z tłustością ich spalił na ołtarzu;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cielca z skórą i z mięsem i gnojem paląc za obozem, jako JAHWE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i barana na całopalenie, na którego głowę gdy Aaron i synowie jego włożyli ręce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go i wylał krew jego wkoło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samego barana w sztuki zsiekawszy, głowę jego, i członki, i łój spalił ogniem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spłukawszy pierwej jelita z nogami. I zaraz całego barana spalił na ołtarzu, przeto iż był całopaleniem nawdzięczniejszej woniej JAHWE, jako mu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i barana wtórego na poświęceniu kapłanów. I włożyli na głowę jego Aaron i synowie jego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ofiarowawszy Mojżesz, wziąwszy ze krwie jego dotknął się końca ucha prawego Aaronowego i wielkiego palca prawej ręki, także też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i syny Aaronowe. A gdy krwią barana ofiarowanego dotknął się końca prawego ucha każdego z nich i palca wielkiego ręki i nogi prawej, ostatek wylał na ołtarz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łój i ogon, i wszytkę tłustość, która okrywa jelita, i odziedzę wątroby, i dwie nerce z łojem ich, i łopatkę prawą oddzielił.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 kosza przaśników, który był przed JAHWE, chleb bez kwasu i kołacz oliwą zaczyniony, i krepel, włożył na łoje i łopatkę prawą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dając wespół wszystko Aaronowi i synom jego; którzy gdy je podnieśli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wziąwszy je z ręku ich spalił na ołtarzu całopalenia, bo była obiata poświęcenia, na wdzięczną wonność ofiary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mostek, podnosząc ji przed JAHWE, z barana poświęcenia za część swoję, jako mu JAHWE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olejek i krew, która była na ołtarzu, pokropił Aarona i szaty jego, i syny jego, i szaty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zostanie mięsa i chleba, ogień strawi.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drzwi też przybytku nie wynidziecie przez siedm dni, aż do dnia, którego się wypełni czas poświęcenia waszego. Przez siedm dni bowiem kończy się poświęcenie,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i teraz zstało, aby się porządek poświęcenia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mieszkać będziecie w przybytku, pilnując straży PANSKIEJ, abyście nie pomarli: bo mi tak przykazano.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Aaron i synowie jego wszytkie rzeczy, które mówił JAHWE przez rękę Mojżeszową.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2024-05-28T03:42:15Z</dcterms:modified>
</cp:coreProperties>
</file>