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dzień ósmy, wezwał Mojżesz Aarona i synów jego, i starszych Izraelskich, i rzekł do 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z stada cielca za grzech i barana na całopalenie, obu bez makuły, i ofiaruj je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synów Izraelowych mówić będziesz: Weźmicie kozła za grzech i cielca, i baranka, roczne a bez makuły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i barana na zapokojne, i ofiarujcie je przed JAHWE, przy ofierze każdego białą mąkę oliwą zaczynioną ofiarując, dziś bowiem JAHWE ukaże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tedy wszytko, co rozkazał Mojżesz, do drzwi przybytku, gdzie gdy wszytek lud stał,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Mojżesz: Ta jest mowa, którą JAHWE przykazał: Czyńcie, a ukaże się wam chwała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Aarona: Przystąp do ołtarza, a ofiaruj za grzech twój: ofiaruj całopalenie, a módl się sam za się i za lud. A gdy zabijesz ofiarę ludu, módl się za nim, jako przykazał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Aaron przystąpiwszy do ołtarza ofiarował cielca za grzech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krew podali mu synowie jego; w której omoczywszy palec, dotknął się rogów ołtarzowych, a ostatek wylał u spodku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łój i nereczki, i odziedzę wątroby, które są za grzech, spalił na ołtarzu, jako JAHWE był przykazał Mojżeszowi,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mięso i skórę jego za obozem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i ofiarę całopalenia; i podali mu synowie jego krew jej, którą wylał wkoło ołtarza,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 też ofiarę zrąbawszy w sztuki, z głową i z każdym członkiem podali. Co on wszytko na ołtarzu ogniem spalił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wypłukawszy pierwej w wodzie jelita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grzech ludu ofiarując zabił kozła; a oczyściwszy ołtarz,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całopalenie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przydawszy w ofierze mokre ofiary, które pospołu ofiarują i paląc je na ołtarzu oprócz obrzędów całopalenia porannego.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i wołu, i barana, ofiary zapokojne ludu, i podali mu synowie jego krew, którą wylał na ołtarz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łój wołowy i ogon barani, i nereczki z tłustością ich, i odziedzkę wątroby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włożyli na mostki. A gdy się spaliły łoje na ołtarzu,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mostki ich i łopatki prawe oddzielił Aaron podnosząc przed JAHWE, jako był rozkazał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rękę do ludu, błogosławił mu. I dokonawszy tak ofiar za grzech i całopalenia, i zapokojnych, zstąpił.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Mojżesz i Aaron do przybytku świadectwa i zasię wyszedszy błogosławili ludowi. I ukazała się chwała PANSKA wszytkiemu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wyszedszy ogień od JAHWE, pożarł całopalenie i łoje, które były na ołtarzu. Co gdy ujźrzały tłuszcze, chwaliły JAHWE, padając na twarzy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2024-05-24T09:55:41Z</dcterms:modified>
</cp:coreProperties>
</file>