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się zstało od JAHWE do Jeremiasza,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słów przymierza tego a mówcie do mężów Judzkich i do obywatelów Jeruzalem!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nich: To mówi JAHWE Bóg Izraelów: Przeklęty mąż, który nie usłucha słów przymierza 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 przykazał ojcom waszym dnia, któregom je wywiódł z ziemie Egipskiej, z pieca żelaznego, mówiąc: Słuchajcie głosu mego a czyńcie wszytko, co wam rozkazuję, i będziecie mi ludem, a ja wam będę Bogiem,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abych wzbudził przysięgę, którąm przysiągł ojcom waszym, żem im miał dać ziemię opływającą mlekiem i miodem, jako jest ten dzień. I odpowiedziałem i rzekłem: Amen,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mnie: Krzycz wszytkie te słowa w mieściech Judzkich i przed Jeruzalem, mówiąc: Słuchajcie słów przymierza tego a czyńcie 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oświadczając oświadczyłem się przed ojcy waszymi dnia, któregom je wywiódł z ziemie Egipskiej, aż do dnia tego; rano wstając oświadczałem się i mówiłem: Słuchajcie głosu mego,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usłuchali ani nachylili ucha swego, ale chodzili każdy w przewrotności serca swego złego. I przywiodłem na nie wszytkie słowa przymierza tego, którem przykazał, aby czynili, a nie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mnie: Nalazło się zbuntowanie w mężach Judzkich i w obywatelach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Wrócili się do nieprawości ojców swych pierwszych, którzy nie chcieli słuchać słów moich, a tak i ci poszli za bogi cudzymi, aby im służyli. Zgwałcili dom Izraelski i dom Judzki przymierze moje, którem z ojcy ich postanowił.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JAHWE: Oto ja przywiodę na nie złe, z których wyniść nie będą mogli: i będą wołać do mnie, a nie wysłucham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pójdą miasta Judzkie i obywatele Jeruzalem, i będą wołać do bogów, którym ofiary czynią, a nie wybawią ich czasu ich utrapienia.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wedle liczby miast twoich byli bogowie twoi, Judo, a według liczby dróg Jerozolimskich nastawialiście ołtarzów sromotnych, ołtarzów na mokre ofiarowanie Baalom.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ty nie módl się za tym ludem ani przyjmuj za nimi chwały i modlitwy, bo nie wysłucham czasu wołania do mnie, czasu utrapienia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to jest, że miły mój w domu moim czynił wiele złości? Izali mięso święte odejmie od ciebie złości twoje, z którycheś się chlubiła?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Oliwą obfitą, piękną, rodzajna, śliczną, nazwał JAHWE imię twoje. Na głos mówienia wielki się ogień na niej zapalił i pogorzały chróściny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zastępów, który cię szczepił, mówił na cię złe: dla złości domu Izraelskiego i domu Judzkiego, które czynili sobie, aby mię draźnili, ofiarując Baalom.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JAHWE, ukazałeś mi i poznałem, tedy pokazałeś mi sprawy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jako baranek cichy, którego niosą na rzeź, a nie poznałem, że myślili na mię rady, mówiąc: Włóżmy drewno w chleb jego, a wygładźmy go z ziemie żywiących i imienia jego więcej niech nie wspomioną.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JAHWE zastępów, który sądzisz sprawiedliwie a nerek i serca doznawasz, niech ujźrzę pomstę twoję nad nimi, bom tobie objawił sprawę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do mężów Anatot, którzy szukają dusze twojej i mówią: Nie będziesz prorokował w imię Pańskie, i nie umrzesz od rąk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zastępów: Oto ja nawiedzę je: młodzieńcy pomrą od miecza, synowie ich i córki ich pomrą od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ostatku nie będzie po nich, bo nawiodę złe na męże Anatot, rok nawiedzenia 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2024-05-28T17:24:02Z</dcterms:modified>
</cp:coreProperties>
</file>