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Sprawiedliwyś ty wprawdzie, JAHWE, gdybych się z tobą spierał; a wszakoż sprawiedliwości będę do ciebie mówił: Czemu się szczęści droga niezbożnych, dobrze się mają wszyscy, którzy przestępują i nieprawość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Wsadziłeś je i rozkorzenili się, rosną i owoc wydają. Bliskoś ty jest ust ich, a daleko od nerek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JAHWE, znasz mię, widziałeś mię i doświadczyłeś serca mego u siebie. Zgromadź je jako trzodę na rzeź i poświęć je w dzień zabijania.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płakać będzie ziemia, a ziele wszego pola schnąć będzie, dla złości mieszkających na niej? Zstrawione jest bydło i ptastwo, bo mówili: Nie ujźrzy ostatków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pieszymi bieżąc spracowałeś się, jakoż będziesz mógł ubiegać się z końmi? A gdyżeś w ziemi pokoju był bezpieczny, cóż uczynisz w nadętości Jordanu?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bracia twoi, i dom ojca twego, i ci walczyli przeciw tobie i wołali za tobą pełnym głosem. Nie wierz im, gdy będą mówić do ciebie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Opuściłem dom mój, ostawiłem dziedzictwo moje, dałem miłą duszę swoję w ręce nieprzyjaciół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mi się dziedzictwo moje jako lew w lesie: puściło przeciwko mnie głos, dlatego je mam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dziedzictwo moje jest mi ptakiem pstrym? Izali ptakiem zewsząd farbowanym? Przydźcie, zbierzcie się, wszyscy źwierzowie ziemscy, spieszcie się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mnodzy skazili winnicę moję, podeptali dział mój. Obrócili część moję rozkoszną w pustynią pustą.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Obrócili ją w rozszarpanie i płakała nade mną. Spustoszeniem spustoszona jest wszytka ziemia, bo nie masz, kto by uważał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wszytkie drogi puszczej przyszli burzyciele, bo miecz PANski pożrze od końca ziemie aż do końca jej. Nie masz pokoju wszelkiemu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Siali pszenicę, ale cierznie żęli, wzięli dziedzictwo, a nie pomoże im. Zawstydzicie się urodzajów waszych dla gniewu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przeciw wszem sąsiadom moim nagorszym, którzy się dotykają dziedzictwa, którem podzielił ludowi memu Izraelskiemu: Oto ja wyrwę je z ziemie ich i dom Judzki wyrwę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wyrwę, nawrócę się i zlituję się nad nimi, i nawrócę je, męża do dziedzictwa swego i męża do ziemie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jeśli ucząc się nauczą się dróg ludu mego, żeby przysięgali na imię moje: Żywie PAN! jako nauczyli lud mój przysięgać na Baala, zbudują się w pośrzodku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usłuchają, wyrwę naród on wyrwaniem i zatraceniem,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2024-05-25T09:17:54Z</dcterms:modified>
</cp:coreProperties>
</file>