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Choćby stanął Mojżesz i Samuel przede mną, nie mam serca do ludu tego. Wypądź je od oblicza mego a niech wynidą.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rzeką do ciebie: Dokądże wynidziemy? Rzeczesz do nich: To mówi JAHWE: Którzy na śmierć - na śmierć, a którzy pod miecz - pod miecz, a którzy na głód - na głód, a którzy w niewolą - w niewolą.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je czterzmi rzeczami, mówi JAHWE: Mieczem na zabicie, a psy na rozdrapanie, a ptastwem powietrznym i źwierzęty ziemskimi na pożarcie i rozszarpanie.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 na wrzawę wszystkim królestwam ziemskim - dla Manassesa, syna Ezechiasza, króla Judzkiego, za wszytko, co uczynił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się smiłuje nad tobą, Jeruzalem? Abo kto się o cię zafrasuje? Abo kto pójdzie prosić o twój pokój?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mię opuściło, mówi JAHWE, poszłoś nazad! I wyciągnę rękę moję na cię, i zabiję cię. Upracowałem się prosząc.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je łopatą wiejadlnią w bramach ziemskich. Pobiłem i wytraciłem lud mój, a przecię nie wrócili się z dróg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Namnożyło mi się wdów jego nad piasek morski, przywiodłem im na matkę młodzieńcowę burzyciela w południe. Puściłem nagle strach na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Zaniemogła, która siedmioro urodziła, zemdlała dusza jej. Zaszło jej słońce, gdy jeszcze był dzień, zawstydziła się i zapłonęła się. A pozostałych jej dam pod miecz przed nieprzyjaciółmi ich,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mnie, matko moja, czemuś mię urodziła, męża swaru, męża sporu po wszytkiej ziemi? Nie dawałem na lichwę ani mnie dawał na lichwę żaden, a wszyscy mi 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JAHWE: Jeśli ostatek twój nie ku dobremu, jeślim ci nie zabiegał czasu ucisku i czasu utrapienia przeciw nieprzyjacielowi?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przymierze uczyni żelazo z żelazem z północy i miedź?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twoje i skarby twe dam na rozchwycenie darmo dla wszytkich grzechów twoich i we wszech granicach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nieprzyjacioły twoje z ziemie, której nie znasz. Bo się ogień zapalił w zapalczywości mojej, na was się rozpali.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wiesz, JAHWE, wspomni na mię i nawiedź mię a broń mię od tych, którzy mię przeszladują. Nie bierz mię w cierpliwości twojej, wiedz, iżem cierpiał dla ciebie urąganie.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Nalazły się mowy twoję i pojadłem je, i było mi słowo twoje weselem i radością serca mego: bo wzywano imienia twego nade mną, JAHWE Boże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siadałem w radzie igrających i przechwalałem się z obliczności ręki twojej - samem siadał, boś mię napełnił groźbą.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się zstała żałość moja wieczna, a rana moja zwątpiona nie dała się zagoić? Była mi jako kłamstwo wód niewiernych.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Pan: Jeśli się nawrócisz, nawrócę cię i przed obliczem moim stać będziesz. A jeśli odłączysz drogą rzecz od podłej, będziesz jako usta moje. Oni się wrócą ku tobie, a ty się nie wrócisz ku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cię ludowi temu murem miedzianym, mocnym. I będą walczyć na cię, a nie przemogą, bom ja z tobą jest, abym cię zbawił i wyrwał cię,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wybawię cię z ręki niecnotliwych i odkupię cię z ręki mocarzów.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2024-05-23T09:05:41Z</dcterms:modified>
</cp:coreProperties>
</file>