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Judzki napisano piórem żelaznym na paznokciu diamentowym, wyrzniono na szerokości serca ich i na rogach ołtarzów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wspomnią synowie ich na ołtarze swoje i na gaje swoje, i na drzewa gałęziste na górach wysokich,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ofiarując w polu: Siłę twoję i wszytkie skarby twoje dam na rozchwycenie, wyżyny twoje dla grzechów - po wszech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zostawiona będziesz sama od dziedzictwa twego, którem ci dał, i dam cię w niewolą nieprzyjaciołom twoim w ziemi, której nie znasz, iżeś zapaliła ogień w zapalczywości mojej: aż na wieki gorzeć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Przeklęty człowiek, który ufa w człowieku i kładzie ciało za ramię swoje, a od JAHWE odstępuje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jako wrzos na puszczy, a nie ujźrzy, gdy przydzie dobre. Ale będzie mieszkał w suchości na puszczy, w ziemi słonej i niemieszkalnej.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ufa w JAHWE i będzie JAHWE ufaniem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Zawiłe jest serce wszytkich i niewybadane: kto je pozna?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badający serca i doznawający nerek, który daję każdemu według drogi jego i według owocu wynalazków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Kuropatwa nasiedziała, czego nie zniosła, zebrał bogactwa, a niesprawiedliwie, w połowicy dni swoich opuści je, a na ostatku swoim będzie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Stolica chwały wysokości z początku, miejsce poświęcenia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Izraela, PANIE! Wszyscy, którzy cię opuszczają, zawstydzeni będą, którzy cię odstępują, na ziemi napisani będą: iż opuścili żyłę wód żywiących -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 mię, JAHWE, a zleczon będę, zbaw mię, a zbawion będę, boś ty jest chwała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mówią do mnie: Gdzież jest słowo PANskie? Niech przydzie!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strwożyłem się, ciebie, pasterza, naszladując, i dnia człowieczego nie żądałem: ty wiesz. Co wyszło z ust moich, dobre było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bądźże mi ty na strach, nadzieja moja ty w dzień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zawstydzą, którzy mię przeszladują, a niech się ja nie zawstydzę. Niech się oni lękają, a ja niech się nie lękam. Przywiedź na nie dzień ucisku, a dwojakim skruszeniem skrusz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Idź a stań w bramie synów ludu, którą wchodzą królowie Judzcy i wychodzą, i we wszytkich bramach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Słuchajcie słowa PANskiego, królowie Judzcy i wszytek Juda, i wszyscy obywatele Jerozolimscy, którzy wchodzicie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Strzeżcie dusz waszych, a nie dźwigajcie brzemion w dzień Sobotni ani wnoście bramami Jerozolimskimi.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wynoście też brzemion z domów waszych w dzień sobotni ani żadnej roboty nie będziecie czynić: święćcie dzień Sobotni, jakom rozkazał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swego; ale zatwardzili kark swój, aby mię nie słuchali ani przymowali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Jeśli mię słuchać będziecie, mówi JAHWE, że nie będziecie wnosić brzemion bramami miasta tego w dzień sobotni, a jeśli święcić będziecie dzień Sobotni, żebyście weń nie czynili żadnej roboty: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wchodzić będą bramami miasta tego królowie i książęta siedzące na stolicy Dawidowej, wsiadające na wozy i na konie, sami i książęta ich, mężowie Judzcy i obywatele Jerozolimscy, a będzie mieszkane to miasto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przychodzić z miast Judzkich i z okolice Jeruzalem, i z ziemie Beniamin, i z pól, i z gór, i z południa, przynosząc całopalenie i ofiarę, i obiatę, i kadzidło, i wniosą ofiarę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mię słuchać nie będziecie, abyście święcili dzień sobotni a nie dźwigali brzemion ani ich wnosili bramami Jerozolimskimi w dzień sobotni: zapalę ogień w bramach jego i pożrze domy Jerozolimskie, a nie będzie ugaszony.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2024-06-01T12:15:55Z</dcterms:modified>
</cp:coreProperties>
</file>