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Zstąp do domu króla Judzkiego a będziesz tam mówił 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Słuchaj słowa PANSKIEGO, królu Judzki, który siedzisz na stolicy Dawidowej, ty i słudzy twoi, i lud twój, którzy wchodzicie bramami 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Czyńcie sąd i sprawiedliwość a wyzwalajcie gwałtem uciśnionego z ręki potwarce; a przychodnia i sieroty, i wdowy nie zasmucajcie ani uciskajcie niesprawiedliwie, a krwie niewinnej nie rozlewajcie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czyniąc uczynicie to słowo, będą wchodzić bramami domu tego królowie siedzący z rodu Dawidowego na stolice jego i wsiadający na wozy i na konie, sami i słudzy, i lud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tych słów nie posłuchacie, przysiągłem sam na się, mówi JAHWE, że ten dom będzie pustynią.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na dom króla Judzkiego: Galaadzie, tyś mi głową Libanu: jeśli cię nie uczynię puszczą, miasty niemieszkalnemi.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poświęcę na cię zabijającego męża i oręże jego, i wytną wyborne cedry twoje, i zrzucą je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przejdzie wiele narodów przez to miasto, i rzecze każdy bliźniemu swemu: Dlaczego JAHWE tak uczynił miastu temu wielkiemu?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odpowiedzą: Dlatego że opuścili przymierze JAHWE Boga swego, a kłaniali się cudzym bogom i służyli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płaczcie umarłego ani się nad nim żałobą rozrzewniajcie! Płaczcie tego, który wychodzi, bo się już więcej nie wróci ani ogląda ziemie narodzenia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do Sellum, syna Jozjasza, króla Judzkiego, który królował miasto Jozjasza, ojca swego; który wyszedł z tego miejsca: Nie wróci się tu więcej,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miejscu, na którem go przeniósł, tam umrze, a tej ziemie więcej nie ogląda.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buduje dom swój w niesprawiedliwości, a wieczorniki swe nie w sądzie! Bliźniego swego uciska próżno, a zapłaty jego nie płaci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mówi: Zbuduję sobie dom szeroki i wieczorniki przestrone; który sobie otwarza okna a czyni stropy cedrowe i maluje je cynobrem.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będziesz królował, iż się równasz cedrowi? Ociec twój izali nie jadł i pił a czynił sąd i sprawiedliwość tedy, gdy się miał dobrze?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sprawy ubogiego i nędznika na swe dobre. Izali nie przeto, że mię poznał? -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oczy twoje i serce na łakomstwo i na rozlanie krwie niewinnej, i na potwarz, i na bieganie do złych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do Joakima, syna Jozjasza, króla Judzkiego: Nie będą go płakać: Biada, bracie, i biada, siostro! Nie będą narzekać nad nim: Biada, panie, biada, wielmożny!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Pogrzebem osłowym pogrzebion będzie, zgniły i wyrzucony za bramy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na Liban a wołaj i na Basanie daj głos twój, a wołaj na mimo idące, bo starci są wszyscy miłośnicy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do ciebie w dostatku twoim i rzekłaś: Nie będę słuchać. Tać jest droga twoja z młodości twej, żeś nie słuchała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pasterze twoje spasie wiatr, a miłośnicy twoi w niewolą pójdą, a tedy się zawstydzisz i zasromasz się dla wszelkiej złości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siedzisz na Libanie a gnieździsz się na cedrach, jakoś wzdychała, gdy na cię przyszły boleści, jako boleści rodzącej!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Żywię ja, mówi JAHWE, iż choćby był Jechoniasz, syn Joakima, króla Judzkiego, pierścieniem na prawej ręce mojej, stamtąd go zerwę.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cię w rękę szukających dusze twojej i w rękę, których się twarzy ty lękasz, i w rękę Nabuchodonozora, króla Babilońskiego, i w rękę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zaślę cię i matkę twą, która cię porodziła, do cudzej ziemie, gdzieście się nie rodzili, i tam pomrzecie.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ziemie, do której oni podnoszą duszę swą, aby się tam wrócili, nie wrócą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naczynie gliniane a stłuczone ten mąż - Jechoniasz? Izali naczynie bez żadnej wdzięczności? Czemu odrzuceni są, on sam i nasienie jego, i zagnani do ziemie, której nie znali?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Ziemio, ziemio, ziemio, słuchaj mowy PANskiej!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Napisz męża tego niepłodnego, męża, któremu się nie poszczęści za dni jego. Bo nie będzie z nasienia jego mąż, który by siedział na stolicy Dawidowej, a miał więcej władzą nad Judą.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2024-05-25T08:54:47Z</dcterms:modified>
</cp:coreProperties>
</file>