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królestwa Joakima, syna Jozjaszowego, króla Judzkiego, zstało się to słowo do Jeremiasza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Uczyń sobie okowy i łańcuchy, a włożysz je na szyję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poślesz je do króla Edom i do króla Moab, i do króla synów Ammon, i do króla Tyru, i do króla Sydonu przez ręce posłów, którzy przyjachali do Jeruzalem do Sedecjasza,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przykażesz im, aby do panów swych mówili: To mówi JAHWE zastępów, Bóg Izraelski: To rzeczecie do panów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uczynił ziemię i ludzie, i zwierzęta, które są na ziemi, siłą moją wielką i ramieniem moim wyciągnionym i dałem ją temu, który się podobał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teraz jam dał te wszytkie ziemie w rękę Nabuchodonozora, króla Babilońskiego, sługi mego; nadto i źwierzęta polne dałem mu,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mu służyć wszyscy narodowie i synowi jego, i synowi syna jego, aż przydzie czas ziemie jego i jego samego, i będą mu służyć mnodzy narodowie i wielcy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 nie słuchajcie proroków waszych i wieszczków, i widosnów, i wróżków, i czarowników, którzy wam mówią: Nie będziecie służyć królowi Babilońskiemu,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prorokują kłamstwo, aby was oddalili od ziemie waszej i żeby was wyrzucili, żebyście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naród, który podda szyję swą pod jarzmo króla Babilońskiego a będzie mu służył, zostawię ji w ziemi jego, mówi JAHWE, i będzie ją sprawował, i będzie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Sedecjasza, króla Judzkiego, mówiłem podług tych słów wszytkich, rzekąc: Poddajcie szyje wasze pod jarzmo króla Babilońskiego a służcie mu i ludowi jego,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umieracie ty i lud twój mieczem i głodem, i morem, jako mówił JAHWE do narodu, który nie będzie chciał służyć królowi Babilońskiemu?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słów proroków mówiących wam: Nie będziecie służyć królowi Babilońskiemu, bo oni wam fałsz powiedają.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ich nie posyłał, mówi JAHWE, a oni prorokują w imię moje fałszywie, aby was wyrzucili, żebyście zginęli, tak wy, jako i 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kapłanów też i do ludu tego mówiłem, rzekąc: To mówi JAHWE: Nie słuchajcie słów proroków waszych, którzy wam prorokują, mówiąc: Oto naczynia PANskie przywrócone będą z Babilonu teraz prędko, bo wam fałsz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słuchajcie ich, ale służcie królowi Babilońskiemu, abyście żyli. Czemu dajecie to miasto na spustoszenie?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są prorokami, a jest u nich słowo PANskie, niech zabieżą JAHWE zastępów, aby naczynia, które pozostały w domu PANskim i w domu króla Judzkiego i w Jeruzalem, nie przyszły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 do słupów i do morza, i do podstawków, i do ostatka naczynia, które pozostało w tym 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pobrał Nabuchodonozor, król Babiloński, gdy przeniósł Jechoniasza króla, syna Joakima, króla Judzkiego, z Jeruzalem do Babilonu, i wszytkie przedniejsze ludzie Juda i Jeruzalem;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Izraelów, do naczynia, które pozostały w domu PANskim i w domu króla Judzkiego i w Jeruzalem: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Babilonu zawiezione będą i będą tam aż do dnia nawiedzenia swego, mówi JAHWE, i każę je odnieść i przywrócić na to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2024-05-24T01:28:57Z</dcterms:modified>
</cp:coreProperties>
</file>