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pospolicie: Jeśli opuści mąż żonę swoję a odszedszy od niego pójdzie za innego męża, izali się więcej do niej wróci? Izali nie zmazana i nie splugawiona będzie ona niewiasta? A ty cudzołożyłaś z wielą gamratów: wszakże wróć się do mnie, mówi JAHWE, a ja ciebie przyjmę.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oczy twe na prost a obacz, gdzie byś się nie pokładała. Siadałaś na drogach, czekając na nie jako zbójca na puszczy. I splugawiłaś ziemię wszeteczeństwy twemi i złościami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zahamowane są krople deszczów i dżdżu późnego nie było. Zstałoć się czoło wszetecznej niewiasty, nie chciałaś się sromać.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przynamniej od tego czasu nazywaj mię: Ociec mój, książę panieństwa mego ty jesteś.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na wieki gniewać będziesz abo trwać do końca? Otoś mówiła i czyniłaś złości, i mogłaś.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 za dni Jozjasza króla: Izaliś widział, co uczyniła odwrótnica Izrael? Chodziła sobie na każdą górę wysoką i pod każde drzewo gałęziste, i tam cudzołożyła.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rzekłem, gdy to wszytko uczyniła: Do mnie się wróć: a nie wróciła się. I ujźrzała przestępnica, siostra jej,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przeto że cudzołożyła odwrótnica Izrael, opuściłem ją i dałem jej list rozwodny, a nie bała się przestępnica, siostra jej, Juda, ale poszła i cudzołożyła też i 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łacnością cudzołóstwa swego splugawiła ziemię. I cudzołożyła z kamieniem i z drewnem.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wszytkim nie wróciła się do mnie przestępnica, siostra jej, Juda, ze wszytkiego serca swego, ale w kłamstwie,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Usprawiedliwiła duszę swą odwrótnica Izrael względem przestępnice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wołaj słowa te ku północy, a rzeczesz: Nawróć się, odwrótnico Izrael, mówi JAHWE, a nie odwrócę oblicza mego od was, bom ja święty jest, mówi JAHWE, a nie będę się gniewał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uznaj nieprawość twoję, żeś przeciw JAHWE Bogu twemu wystąpiła i rozstrzelałaś drogi twoje obcym pod każdym drzewem gałęzistym, a głosu mego nie słuchałaś,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się, synowie, nawracając się, mówi JAHWE, bom ja mężem waszym, a wezmę was jednego z miasta, a dwu z rodzaju i wprowadzę was do Syjonu.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pasterze według serca mego, i będą was paść umiejętnością i 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rozmnożycie i rozrodzicie się na ziemi w one dni, mówi JAHWE, nie będą więcej mówić: Skrzynia przymierza PANskiego! ani przydzie na myśl, ani będą jej wspominać, ani nawiedzać, ani jej będzie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 będą zwać Jeruzalem stolicą PANską i zbiorą się do niej wszyscy narodowie w imię PANskie do Jeruzalem, a nie pójdą za złością serca swego niecnotliwego.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pójdzie dom Judzki do domu Izraelskiego, i przydą społem z ziemie północnej, do ziemie, którąm dał ojcom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rzekł: Jakoż cię położę za syny a dam ci ziemię pożądaną, dziedzictwo zacne, wojska narodów? I rzekłem: Będziesz mię zwać ojcem a za mną chodzić nie przestaniesz.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gdyby wzgardziła niewiasta miłośnika swego, tak mię wzgardził dom Izraelski,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na drogach słyszan jest, płacz i krzyk synów Izraelowych, że nieprawą uczynili drogę swoję, zapomnieli JAHWE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się, synowie nawracający się, a zleczę odwrócenia wasze. Owo my przyszliśmy do ciebie, boś ty jest JAHWE Bóg nasz!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Prawdziwie, kłamliwe były pagórki i mnóstwo gór, zaiste w JAHWE Bogu naszym zbawienie Izraelowe!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Wstyd pojadł prace ojców naszych od młodości naszej, trzody ich i stada ich, syny ich i córki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Będziem spać w sromocie naszej i okryje nas zelżywość nasza, bośmy zgrzeszyli JAHWE Bogu naszemu, my i ojcowie naszy, od młodości naszej aż do dnia tego, a nie słuchaliśmy głosu JAHWE Boga naszego.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2024-05-31T12:23:49Z</dcterms:modified>
</cp:coreProperties>
</file>