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onego, mówi JAHWE, będę Bogiem wszytkim rodzajom Izraelowym, a oni będą mi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Nalazł łaskę na puszczy lud, który został po mieczu: pójdzie na swój pokój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daleka JAHWE mi się okazał: A miłością wieczną umiłowałem cię, dlatego przyciągnąłem lutując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zbuduję cię, i pobudujesz się, panno Izraelska. Jeszcze będziesz przybrana bębnami twemi i wychodzić będziesz w tańcu grających,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sadzić będziesz winnice na górach Samaryjskich. Sadzić będą sadzący, a póki czas nie przydzie, nie będą wina zbierać.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będzie dzień, którego wołać będą stróżowie na górze Efraim: Wstańcie a wstąpmy na Syjon do JAHWE Boga naszego!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Radujcie się z weselem Jakobowi a wykrzykajcie przeciw głowie narodów. Brzmicie a śpiewajcie i mówcie: Zbaw, JAHWE, lud twój, ostatki Izraelowe!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przywiodę je z ziemie północnej a zbiorę je od krajów ziemie. Między któremi będą ślepy i chromy, brzemienna i rodząca społem, gromada wielka wracających się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płaczem przydą, a w miłosierdziu przyprowadzę je. I przywiodę je przez potoki wodne drogą prostą, i nie potkną się na niej, bom się zstał Izraelowi ojcem, a Efraim jest pierworodnym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PANskiego, narodowie, a opowiadajcie na wyspach, które są daleko! I mówcie: Który rozproszył Izraela, zgromadzi go i będzie go strzegł jako pasterz trzody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JAHWE odkupił Jakoba i wybawił go z ręki mocniejszego.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przydą, i chwalić będą na górze Syjon. i zbiorą się do dóbr PANskich na zboże i na wino, i na oliwę, i na płód bydła i stada, a będzie dusza ich jako ogród wilgotny i nie będą już więcej łaknąć.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będzie weseliła panna w tańcu, młodzieńcy i starcy społem. I obrócę płacz ich w wesele, i pocieszę je, i rozweselę od smutku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opoję duszę kapłanów tłustością, a lud mój będzie nasycon dobrami memi,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Głos na wysokości słyszan jest narzekania, płaczu i żałości, Rachel płaczącej synów swoich, a nie chcącej przyjąć pocieszenia nad nimi, że ich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Niech przestanie głos twój od płaczu i oczy twoje od łez; bo ma zapłatę robota twoja, mówi JAHWE, i wrócą się z ziemie nieprzyjacielskiej.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 nadzieja o ostatku twym, mówi JAHWE, i wrócą się synowie do granic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słyszałem Efraima przenoszącego się: Karałeś mię i wyćwiczyłem się jako cielec nie ukrócony. Nawróć mię, a nawrócę się, boś ty JAHWE Bóg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skoroś mię nawrócił, czyniłem pokutę, a skoroś mi pokazał, uderzyłem się w biodrę moję, Zawstydziłem się i zasromałem się, żem odniósł hańbę młodości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syn poczciwy mnie Efraim, jeśli dziecię rozkoszne? Bo od onąd, jakom mówił o nim, jeszcze nań będę pamiętał. Przetoż się poruszyły wnętrzności moje nad nim: litując zlituję się nad nim,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 sobie strażnicę, nakładź sobie gorzkości, obróć serce swe ku drodze prostej, którąś chodziła. Wróć się, panno Izraelska, wróć się do tych miast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od rozkoszy rozpuścisz się, córko błędna? Bo JAHWE stworzył nowinę na ziemi: BIAŁAGŁOWA OGARNIE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Izraelów: Jeszcze będą mówić to słowo w ziemi Judzkiej i w mieściech jej, gdy nawrócę poimanie ich: Niechaj ci błogosławi JAHWE, piękność sprawiedliwości, góra święta!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na niej mieszkać Juda i wszytkie miasta jego społem, oracze i żonący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upoił duszę spracowaną i każdą duszę łaknącą nakarmiłem.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jako ze snu ocknąłem się i ujźrzałem, a sen mój mi słodki.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przychodzą, mówi JAHWE, i zasieję dom Izraelski i dom Judzki nasieniem człowieczym i nasieniem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jakom czuł nad nimi, abych wyrywał i kaził, i rozwalał, i tracił, i trapił, tak będę czuł nad nimi, abych budował i sadził,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nie będą więcej mówić: Ojcowie jedli jagodę kwaśną, a zęby synów ścierpnęły.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umrze, w swej nieprawości. Każdy człowiek, który je kwaśną jagodę, ścierpną zęby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przychodzą, mówi JAHWE, i postanowię z domem Izraelskim i z domem Judzkim przymierze nowe;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według przymierza, którem z ojcy ich postanowił w dzień, któregom ujął rękę ich, abych je wywiódł z ziemie Egipskiej, przymierze, które zgwałcili, a jam panował nad nimi,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będzie przymierze, które postanowię z domem Izraelowym: Po onych dniach, mówi JAHWE, dam zakon mój do wnętrzności ich, a na sercu ich napiszę ji. I będę im Bogiem, a oni będą mi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więcej uczył mąż bliźniego swego i mąż brata swego, mówiąc: Poznaj JAHWE. Bo wszyscy poznają mię od namniejszego ich aż do nawiętszego, mówi JAHWE. Bo się zlituję nad ich nieprawością, a grzechów ich więcej nie wspomionę.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JAHWE, który daje słońce na światłość dnia, porządek księżyca i gwiazd na światłość nocy, który wzrusza morze i szumią wały jego, JAHWE zastępów imię jemu!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ustaną te ustawy przede mną, mówi JAHWE, tedy i nasienie Izraelowe ustanie, żeby nie był naród przede mną po wszytkie dni!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Jeśli mogą być rozmierzone niebiosa z wierzchu i wyrozumiane grunty ziemie na dole, i ja odrzucę wszytko nasienie Izraelowe dla wszego, co czynili,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przychodzą, mówi JAHWE, i zbudowano będzie miasto JAHWE od wieże Hananeel aż do bramy narożnej.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wynidzie dalej sznur pomiaru przed pagórek Gareb, i obejdzie Goatę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wszytkę dolinę trupów i popiołu, i wszytkę krainę śmierci aż do potoku Cedron i aż do węgła bramy końskiej na Wschód, Święta rzecz JAHWE: nie będzie wyrwana ani zepsowana więcej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2024-05-23T17:58:17Z</dcterms:modified>
</cp:coreProperties>
</file>