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roku dziesiątego Sedecjasza, króla Judzkiego: ten jest rok ośmnasty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wojsko króla Babilońskiego obiegło było Jeruzalem, a Jeremiasz prorok był zamknion w sieni ciemnice, która była w domu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 był zamknął Sedecjasz, król Judzki, mówiąc: Czemu prorokujesz, rzekąc: To mówi JAHWE: Oto ja dam to miasto w ręce króla Babilońskiego i weźmie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Sedecjasz, król Judzki, nie ujdzie ręki Chaldejczyków, ale będzie dan w rękę króla Babilońskiego i będą mówić usta jego z usty jego, oczy też jego ujźrzą oczy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Babilonu zaprowadzi Sedecjasza, i będzie tam aż go nawiedzę, mówi JAHWE. A jeśli będziecie walczyć przeciw Chaldejczykom, nic szczęśliwego mieć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Jeremiasz: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Hanameel, syn Sellum, stryjeczny brat twój, przydzie do ciebie, mówiąc: Kup sobie rolą moję, która jest w Anatot: bo na cię należy bliskością, abyś 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Hanameel, syn stryja mego, według słowa PANskiego, do sieni ciemnice, i rzekł do mnie: Kup rolą moję, która jest w Anatot w ziemi Beniamin, bo na cię przychodzi dziedzictwo i tyś jest bliski, abyś odzierżał. I poznałem, że słowo było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kupiłem rolą u Hanameela, syna stryja mego, który jest w Anatot, i odważyłem mu srebra siedm syklów i dziesięć srebrnych.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zapisałem w księgach, i zapieczętowałem, i przydałem świadki, i odważyłem srebro na szalach.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zapis posesyjej zapieczętowany, i kontrakty, i zeznania, i pieczęci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zapis majętności Baruchowi, synowi Nery, syna Maasjasza, przed oczyma Hanameel, brata mego stryjecznego, przed oczyma świadków, którzy byli napisani w liście kupnym, i przed oczyma wszech Żydów, którzy siedzieli w sieni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przykazałem Baruchowi przed nimi,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Weźmi te listy, ten list kupna zapieczętowany, i ten list, który jest otworzony, a włóż je w naczynie gliniane, aby mogły trwać na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zastępów, Bóg Izraelów: Jeszcze osięgać będą domy i role, i winnice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modliłem się do JAHWE, oddawszy list posesyjej Baruchowi, synowi Nery,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ach, ach, JAHWE Boże! Otoś ty uczynił niebo i ziemię siłą twoją wielką i ramieniem twym wyciągnionym: żadne słowo nie będzie tobie trudne.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czynisz miłosierdzie nad tysiącmi i oddawasz nieprawość ojców na łono synów ich po nich: Namocniejszy, wielki, i możny, JAHWE zastępów imię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radą, a nieogarniony myślą, którego oczy są otworzone na wszytkie drogi synów Adamowych, abyś oddał każdemu według dróg jego i według owocu wynalazków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położył znaki i cuda w ziemi Egipskiej aż do dnia tego, i w Izraelu, i między ludźmi, i uczyniłeś sobie imię, jako jest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wywiodłeś twój lud Izraelski z ziemie Egipskiej w znakach i w cudach, i ręką mocną, i ramieniem wyciągnionym, i w strachu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im tę ziemię, którąś przysiągł ojcom ich, żeś im miał dać ziemię opływającą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weszli, i posiedli ją, a nie byli posłuszni głosu twego i nie chodzili w zakonie twoim: wszytko, coś im rozkazał czynić, nie czynili, i przyszło na nie to wszytko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baszty pobudowano przeciw miastu, aby je wzięto, i podane jest miasto w ręce Chaldejczyków, którzy walczą na nie, dla miecza i głodu, i moru, a cóżkolwiekeś rzekł, zstało się, jako ty sam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mi mówisz, JAHWE Boże: Kup rolą za srebro a przywiedź świadki, ano miasto podane jest w ręce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JAHWE, Bóg wszelkiego ciała, aza mnie wszelkie słowo trudne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Oto ja dam to miasto w ręce Chaldejczyków i w ręce króla Babilońskiego i wezmą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Chaldejczycy walczący na to miasto i zapalą je ogniem, i spalą je i domy, na których dachach ofiarowali Baalowi i czynili mokre ofiary cudzym bogom, aby mię draźnili.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byli synowie Izraelscy i synowie Judzcy ustawicznie czyniący złość przed oczyma memi od młodości swej - synowie Izraelscy, którzy aż do tego czasu draźnią mię uczynkiem rąk swoich,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zapalczywości i rozgniewaniu moim było mi to miasto ode dnia, którego je zbudowali, aż do dnia tego, którego będzie zjęte od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 synów Izraelskich i synów Judzkich, którą czynili, do gniewu mię przywodząc sami i królowie ich, książęta ich, i kapłani ich, i prorocy ich, mężowie Judzcy, i obywatele Jerozolimscy.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do mnie tyły, a nie oblicza: gdym je uczył rano i ćwiczył, a nie chcieli słuchać, aby przyjmowali ćwiczenie.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bałwany swe w domu, w którym wzywano imienia mego, aby ji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zbudowali wyżyny Baal, które są w dolinie syna Ennom, aby poświęcali syny swe i córki swe Molochowi, czegom im nie rozkazał, ani mi przyszło na serce, aby tę obrzydłość czynić mieli, a Judę ku grzechowi przywodzili.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dlatego to mówi JAHWE Bóg Izraelów do tego miasta, o którym wy mówicie, że będzie podane w ręce króla Babilońskiego mieczem i głodem i morem.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zgromadzę je ze wszytkich ziem, do którychem je wygnał w zapalczywości mojej i w gniewie moim, i w zagniewaniu wielkim, i przywrócę je na to miejsce, a uczynię, że będą mieszkać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 ludem, a ja im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serce jedno, i drogę jednę, aby się mnie bali po wszytkie dni i dobrze im było i synom ich po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Postanowię też z nimi przymierze wieczne i nie przestanę im dobrze czynić, i bojaźń moję dam do serca ich, aby nie odstępowali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się weselił nad nimi, gdy im dobrze uczynię a wsadzę je na tej ziemi w prawdzie wszytkim sercem moim i wszytką duszą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Jakom przywiódł na ten lud to wszytko złe wielkie, tak przywiodę na nie wszytko dobre, które ja mówię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dzierżane role w tej ziemi, o której wy mówicie, że jest spustoszona, dlatego iż nie został człowiek i bydlę i dana jest w ręce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Role za pieniądze kupować będą i zapisować do ksiąg, i pieczęć przykładać będą, i świadka przywiodą w ziemi Beniamin i około Jeruzalem, po mieściech Judzkich i po mieściech górnych, i po mieściech polnych, i po mieściech, które są na południe - bo przywrócę poimanie ich,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2024-06-04T00:21:19Z</dcterms:modified>
</cp:coreProperties>
</file>