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dziewiątego Sedecjasza, króla Judzkiego, miesiąca dziesiątego, przyciągnął Nabuchodonozor, król Babiloński, i wszytko wojsko jego do Jeruzalem i obiegli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jedenastego roku Sedecjasza, miesiąca czwartego, piątego dnia miesiąca, otworzono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weszły wszytkie książęta króla Babilońskiego, i siedli w Bramie Śrzedniej: Nereel, Sereser, Semegarnabu, Sarsachim, Rabsares, Neregel, Sereser, Rebmag i insze wszytkie książęta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ujźrzał Sedecjasz, król Judzki, i wszyscy mężowie rycerscy, uciekli. I wyszli nocą z miasta drogą sadu królewskiego i bramą, która była między dwiema murami, i wyszli na drogę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goniło ich wojsko Chaldejskie, i poimali Sedecjasza na polu pustyni Jerychońskiej, a poimanego przywiedli do Nabuchodonozora, króla Babilońskiego, do Reblata, który jest w ziemi Emat, i mówił do niego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pozabijał król Babiloński syny Sedecjaszowe w Reblacie przed oczyma jego, i wszytkę ślachtę Judzką pozabijał król Babiloński.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też Sedecjaszowi wyłupił i okował go w pęta, aby go zawiedziono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królewski i domy ludu pospolitego popalili Chaldejczycy ogniem i mury Jerozolimskie rozwalili.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ludu, który się ostał w mieście, i zbiegi, którzy byli pouciekali do niego, i ostatek ludu, który był pozostał, przeniósł Nabuzardan hetman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pospólstwa ubogich, którzy nic zgoła nie mieli, zostawił Nabuzardan hetman w ziemi Judzkiej i dal im winnice i cysterny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był Nabuchodonozor, król Babiloński, o Jeremiaszu Nabuzardanowi hetmanowi,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go a połóż nań oczy twe, a nie czyń mu nic złego: ale jako będzie chciał, tak mu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Nabuzardan hetman i Nabuzezban, i Rabsares, i Neregel, i Sereser, i Rebmag, i wszyscy celniejszy króla Babilońskiego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i wzięli Jeremiasza z sieni ciemnice, i dali go Godoliaszowi, synowi Ahikama, syna Safanowego, aby wszedł do domu i mieszkał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Jeremiasza zstało się słowo Pańskie, gdy był zamkniony w sieni ciemnice,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Abdemelechowi Murzynowi, rzekąc: To mówi JAHWE zastępów, Bóg Izraelów: Oto ja przywiodę mowy moje na to miasto na złe, a nie na dobre, i będą przed tobą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wybawię cię onego dnia, mówi JAHWE, a nie będziesz podan w ręce mężów, których się ty boisz.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wybawiając wybawię cię i nie polężesz od miecza, ale będzie tobie dusza twoja na zbawienie, iżeś ufał we mnie,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2024-05-29T00:26:55Z</dcterms:modified>
</cp:coreProperties>
</file>