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się, gdy skończył Jeremiasz mówić do ludu wszystkie mowy JAHWE Boga ich, z któremi go posłał JAHWE Bóg ich do nich, wszytkie te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Azariasz, syn Ozajasza, i Johanan, syn Karee, i wszyscy mężowie pyszni, mówiąc do Jeremiasza: Kłamstwo ty mówisz! Nie posłał cię JAHWE Bóg nasz, mówiąc: Nie wchodźcie do Egiptu, abyście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Baruch, syn Neriaszów, podszczuwa cię na nas, aby nas wydał w ręce Chaldejczyków, aby nas pomordował i zaprowadził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Johanan, syn Karee, i wszyscy przełożeni waleczników, i wszytek lud głosu PANskiego, żeby mieszkali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wziąwszy Johanan, syn Karee, i wszyscy przełożeni waleczników, wszytek ostatek Judy, którzy się byli wrócili od wszytkich narodów, do których przedtym byli rozproszeni, aby mieszkali w ziemi Judzkiej: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męże i niewiasty, i dzieci, i córki królewskie, i każdą duszę, którą był zostawił Nabuzardan hetman z Godoliaszem, synem Ahikam, syna Safan, i Jeremiasza proroka, i Barucha, syna Neriasza.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ziemie Egipskiej, bo nie byli posłuszni głosu PANskiego, i przyszli aż do Tafnis.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Jeremiasza w Tafnis,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kamienie wielkie w rękę twoję a skryj je w sklepie, który jest pod murem cegielnym w bramie domu faraonowego w Tafnis, przed oczyma mężów Judzkich,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zastępów, Bóg Izraelów: Oto ja poślę i wezmę Nabuchodonozora, króla Babilońskiego, sługę mego, a położę stolicę jego na tych kamieniach, którem skrył, i postawi stolicę swą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porazi ziemię Egipską: które na śmierć, na śmierć, a które w niewolą, w niewolą, a które pod miecz,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ogień we zborach bogów Egipskich a spali je i weźmie je w niewolą, i odzieje się ziemią Egipską, jako się pasterz odziewa płaszczem swoim, i wynidzie stamtąd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 słupy domu Słonecznego, które są w ziemi Egipskiej, a zbory bogów Egipskich ogniem spali.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2024-06-01T22:58:03Z</dcterms:modified>
</cp:coreProperties>
</file>