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przez Jeremiasza do wszech Żydów, którzy mieszkali w ziemi Egipskiej, którzy mieszkali w Magdalu i w Tafnis, i w Memfis, i w ziemi Fatures,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Wyście widzieli to wszytko złe, którem przywiódł na Jeruzalem i na wszytkie miasta Judzkie: a oto puste są dzisia i nie masz w nich obywatela,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złości, którą czynili, aby mię do gniewu przywiedli, aby szli a ofiarowali i służyli bogom cudzym, których nie znali i oni, i wy, i ojcowie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posyłałem wszytkie sługi moje proroki, w nocy wstając a posyłając i mówiąc: Nie czyńcie słowa brzydliwości takiej, której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ani nachylili ucha swego, aby się nawrócili od złości swoich a nie ofiarowali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zlał się gniew mój i zapalczywość moja, i zapaliła się po mieściech Judzkich i po ulicach Jerozolimskich, i obróciły się w pustki i wzburzenie wedle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 mówi JAHWE zastępów, Bóg Izraelów: Czemu wy czynicie złość tę wielką przeciw duszom waszym, aby wyginął z was mąż i niewiasta, dziecię i ssące z pośrzodku Judy, aby wam nie zostało szczątku żadnego,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drażniąc mię uczynkami rąk waszych, ofiarując bogom cudzym w ziemi Egipskiej, do którejeście weszli, abyście tam mieszkali: abyście wyginęli i byli przeklinaniem i urąganiem wszytkim narodom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zapomnieli złości ojców waszych i złości królów Judzkich, i złości żon ich, i złości waszych, i złości żon waszych, które czynili w ziemi Judzkiej i po ulicach Jerozolimskich?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oczyścili się aż do dnia tego i nie bali się ani chodzili w zakonie PANskim i przykazaniach moich, którem dał przed wami i przed ojcy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Izraelów: Oto ja położę oblicze moje na was na złe, a wytracę wszytkiego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obywatele ziemie Egipskiej, jakom nawiedził Jeruzalem, mieczem, głodem i morem.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będzie, kto by uszedł i został z ostatku Żydów, którzy idą, żeby gośćmi byli, do ziemie Egipskiej, a żeby się wrócili do ziemie Judzkiej, do której oni podnoszą dusze swe, aby się wrócili i mieszkali tam: nie wrócą się, jedno którzy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Jeremiaszowi wszyscy mężowie wiedzący, że ich żony ofiarowały bogom cudzym, i wszytkie niewiasty, których stało mnóstwo wielkie, i wszytek lud mieszkających w ziemi Egipskiej w Fatures,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Mowy, którąś mówił do nas imieniem PANskim, nie usłuchamy od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onego czasu, któregośmy przestali ofiarować królowej niebieskiej i ofiarować jej mokre ofiary, na wszytkim nam schodzi i zniszczeliśmy od miecza i 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my ofiarujemy królowej niebieskiej i ofiarujemy jej mokre ofiary, azaśmy bez mężów naszych czynili jej placki ku służbie jej i ku ofiarowaniu jej mokrych ofiar?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Jeremiasz do wszytkiego ludu, przeciwko mężom i przeciw niewiastom, i przeciw wszemu ludowi, którzy mu byli odpowiedzieli,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ofiara, którąście ofiarowali w mieściech Judzkich i na ulicach Jeruzalem wy i ojcowie waszy, królowie waszy i książęta wasze, i lud ziemie, na toć wspamiętał JAHWE i wstąpiło na serce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JAHWE dalej znosić dla złości spraw waszych i dla obrzydłości, któreście czynili: i zstała się ziemia wasza spustoszeniem i zdumieniem, i przeklęctwem, dlatego że nie masz obywatela, jako ten dzień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iżeście ofiarowali bałwanom i zgrzeszyliście JAHWE, i nie słuchaliście głosu PANskiego, i w zakonie, w przykazaniach i w świadectwach jego nie chodziliście, dlatego przyszło na was to złe, jako ten dzień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wszego ludu i do wszech niewiast: Słuchajcie słowa PANskiego, wszytek Judo, którzyście w ziemi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czuł nad nimi na złe, a nie na dobre: i zniszczeją wszyscy mężowie Judzcy, którzy są w ziemi Egipskiej, mieczem i głodem, aż do szczętu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ujdą miecza, wrócą się z ziemie Egipskiej do ziemie Judzkiej, mężów mało, i dozna wszytek ostatek Judy, który wszedł do ziemie Egipskiej, aby tam mieszkał, czyje się słowo wypełni, moje li abo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znakiem, mówi JAHWE, że ja was nawiedzę na tym miejscu, abyście wiedzieli, że się prawdziwie spełnią mowy moje przeciwko wam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2024-06-05T06:42:57Z</dcterms:modified>
</cp:coreProperties>
</file>