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Moaba. To mówi JAHWE zastępów, Bóg Izraelów: Biada nad Nabo, bo zburzon jest i zawstydzon. Wzięto Kariataim, zawstydzon jest mocny i zadrżał.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więcej radości w Moabie, przeciw Hesebon myślili źle: Pódźcie a wytraćmy ji z narodu! Przeto milcząc umilkniesz a pójdzie miecz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wołania z Oronaim: Spustoszenie i zburzenie wielkie!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Potłuczono Moaba, opowiedzcie wołanie maluczkim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wstępem Luit płacząc wstąpi z płaczem bo na zstępowaniu Oronaim nieprzyjaciele krzyk zburzenia usłyszeli: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Uciekajcie, wybawcie dusze wasze a będziecie jako wrzos na puszczy!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przeto, iżeś miał ufanie w obronach twoich i w skarbiech twoich, ty też wzięty będziesz. I pójdzie Chamos w przeprowadzenie, kapłani jego i książęta jego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przydzie zbójca do każdego miasta, a żadne miasto nie ujdzie. I zginą doliny i rozrzucone będą pola - bo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kwiat Moab, bo kwitnąc wynidzie, a miasta jego puste będą i niemieszkalne.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którzy czyni sprawę PANSKĄ zdradliwie, i przeklęty, który miecz swój hamuje ode krwie!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Płodny był Moab od młodości swej i odpoczywał na drożdżach swoich, a nie przelewano go z naczynia do naczynia i nie chodził w zaprowadzenie. Przeto smak jego został w nim i zapach jego nie zmienił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dni przychodzą, mówi JAHWE, i poszlę mu szykujące i pokładacze łagwic, i położą go, a naczynia jego wypróżnią i łagwice ich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zawstydzon będzie Moab od Chamon, jako zawstydzon jest dom Izraelski od Betel, w którym ufanie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mówicie: Mocniśmy i mężowie duży ku bitwie?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 jest Moab i miasta jego wycięli, i wyborni młodzieńcy jego poszli na zabicie, mówi Król,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zginienie Moab, że przydzie, a złe jego przybieży barzo prędko.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go wszyscy, którzyście około niego, a wszyscy, którzy znacie imię jego, mówcie: Jako się złamała laska mocna, kij chwalebny?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z sławy a siądź w pragnieniu, mieszkanie córki Dibon, bo zburzyciel Moab przyciągnie do ciebie, pokazi obrony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stań a wyglądaj mieszkanie Aroer. Pytaj uciekającego, a temu, który uszedł, mów: Cóż się zstało?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Zawstydzon jest Moab, że go zwyciężono. Wyjcie a wołajcie, opowiadajcie w Arnon, że zburzono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 przyszedł na ziemię polną: na Helon i na Jasa, i na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Dibon, i na Nabo, i na dom Deblataim,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Kariataim, i na Betgamul, i na Betmaon,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Kariot, i na Bosra, i na wszytkie miasta ziemie Moab, które daleko i które blisko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Odcięto róg Moabowi i ramię jego starto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Upójcie go, bo się przeciw JAHWE podniósł; i otrąci rękę Moab o blwocina swoje, i będzie na pośmiech on też: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Izrael był tobie pośmiewiskiem, jakobyś go między złodziejmi zastał; a tak dla słów twoich, któreś przeciw jemu mówił, powiodą cię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Opuszczajcie miasta, a mieszkajcie na skale, obywatele Moab! A bądźcie jako gołębica, która się gnieździ przy samym kraju dziury.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Moab, pyszny jest barzo; wysokość jego i hardość, i pychę, i wyniosłe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znam, mówi JAHWE, chłubę jego a iż nie jest wedle niej siła jego ani według tego, co mógł, czynić usiłował.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Moab narzekać będę i do Moab wszytkiego wołać będę, do mężów muru ceglanego lamentujących.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Płaczem Jazer płakać ci będę, winnico Sabama! Latorośli twoje zaszły za morze, aż do morza Jazer przyszły. Na żniwo twoje i na zbieranie wina twego zbójca napadł.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Odjęte jest wesele i radość z karmela i z ziemie Moab i wino z pras pobrałem, a tłoczący wino nie będzie zwykłej pobudki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wołania Hesebon aż do Eleale i Jasa puścili głos swój, od Segor aż do Oronaim, cielice trzecioletniej; wody też Nemrim barzo złe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odejmie z Moaba, mówi JAHWE, ofiarującego na wyżynach i ofiarującego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serce moje nad Moabem jako piszczałki piszczeć będzie; serce też moje nad mężami muru ceglanego wypuści głos piszczałek: bo więcej czynił, niżli mógł, przeto zaginęli.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każda głowa - łysina, a każda broda ogolona będzie, na wszytkich rękach więzy, a na każdym grzbiecie włosiennica.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wszytkich dachach Moabowych i po ulicach jego wszelakie narzekanie: bom skruszył Moaba, jako naczynie niepożyteczne,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zwyciężon jest, i krzyczeli, jako Spuścił szyję Moab i zawstydził się? I będzie Moab naśmiewiskiem i przykładem wszytkim w okoliczy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jako orzeł przyleci a wyciągnie skrzydła swe na 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Wzięto Kariot i zamki pobrano, a będzie serce mocarzów Moab onego dnia jako serce niewiasty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Moab być ludem, bo się przeciw JAHWE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 i sidło nad tobą, o obywatelu Moab,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uciecze przed strachem, wpadnie do dołu; a kto wylezie z dołu, pojman będzie sidłem: bo przywiodę na Moaba rok nawiedzenia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Hesebon stanęli z sidła uciekający, bo ogień wyszedł z Hesebon a płomień z pośrzodku Seon i pożrze część Moab i wierzch synów rozruchu.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Moab, zginąłeś, ludu Chamos! Bo zabrano syny twoje i córki twoje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wrócę pojmanie Moab w ostateczne dni, mówi JAHWE. (Dotąd sądy Moab).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2024-05-23T04:10:02Z</dcterms:modified>
</cp:coreProperties>
</file>