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Czasu onego, mówi JAHWE, wyrzucą kości królów Judzkich i kości książąt ich, i kości kapłanów, i kości proroków, i kości tych, którzy mieszkali w Jeruzalem, z grobów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wyłożą je na słońce i na księżyc, i na wszytko wojsko niebieskie, które miłowali i którym służyli, i za którymi chodzili, i których szukali, i kłaniali się im. Nie pozbierają ich ani pogrzebą: jako gnój po ziemi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obiorą raczej śmierć niżli żywot wszyscy, którzy się zostaną z plemienia tego złościwego po wszytkich miejscach, które pozostały, na którem je wyrzucił,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To mówi JAHWE: Izali ten, kto się powala, nie powstanie? A kto się odwrócił, zaś się nie nawróci?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się tedy odwrócił ten lud w Jeruzalem odwróceniem spornym? Chwycili się kłamstwa, a nie chcieli się nawrócić.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Pilnowałem i słuchałem, żaden, co dobrego jest, nie mówi. Nie masz żadnego, który by za grzech swój pokutował, mówiąc: Cóżem uczynił? Wszyscy się obrócili do biegu swego jako koń bieżący pędem ku potkaniu.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Kania na powietrzu poznała czas swój, synogarlica i jaskółka, i bocian strzegły czasu przyszcia swego: a lud mój nie poznał sądu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mówicie: Mądrzyśmy my i zakon PANski jest u nas? Zaprawdę pióro kłamliwe pisarzów czyniło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Zawstydzili się mądrzy, przestraszeni i poimani są, bo słowa PANskie porzucili, a żadnej mądrości w nich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dam żony ich cudzoziemcom, pola ich dziedzicom, bo od namniejszego aż do nawiętszego wszyscy za łakomstwem idą, od proroka aż do kapłana wszyscy czynią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leczyli skazę córki ludu mego ku zelżywości, mówiąc: Pokój, pokój! - gdy nie było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Zawstydzili się, bo obrzydłość czynili: abo raczej zawstydzeniem nie zawstydzili się i sromać się nie umieli. Przeto upadną między upadającemi, czasu nawiedzenia swego powalą się,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Zbierając zbierzę je, mówi JAHWE. Nie masz jagody na winnym drzewie, nie masz też fig na fidze, list opadł. I dałem im, co przeminęło.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siedziemy? Zidźcie się a wnidźmy do miasta obronnego, a milczmy tam, bo JAHWE Bóg nasz milczeć nam kazał. I napoił nas wodą żółci, bośmy zgrzeszyli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Czekaliśmy pokoju, a nie było dobra, czasu uleczenia, alić oto trwoga.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Dana słyszano rżanie koni jego, od głosu rżania walecznych jego poruszyła się wszytka ziemia i przyszli, i pożarli ziemię, i napełnienie jej, miasto i mieszkające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puszczę na was węże bazyliszki, na które nie masz zaklinania, i pokąsają was,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Boleść moja nad boleść, we mnie serce moje żałośne.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głos wołania córki ludu mego z ziemie dalekiej: Izali JAHWE nie masz na Syjonie abo króla jego nie masz na nim? Czemuż mię tedy wzruszyli ku gniewowi rycinami swemi i próżnościami obcemi?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Minęło żniwo, dokonało się lato, a myśmy nie wybawieni.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skruszenia córki ludu mego skruszonym jest i zasmucony, zdumienie mię zjęło.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żywice nie masz w Galaad? Abo tam nie masz lekarza? Czemuż tedy nie zagoiła się blizna córki ludu mojego?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2024-06-04T14:49:08Z</dcterms:modified>
</cp:coreProperties>
</file>