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mąż widzący ubóstwo moje w rózdze zagniewania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mię i zawiódł do ciemności, a nie do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na mię obrócił i obraca rękę swą przez wszytek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Starą uczynił skórę moję i ciało moje, połamał kości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około mnie i ogarnął mię żółcią i pracą.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ciemnościach posadził mię, jako umarłe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przeciwko mnie, żebych nie wyszedł, obciążył okowy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gdy wołać będę i prosić, odrzucił modlitwę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drogi moje kamieniem kwadratowym, szcieżki moje wywrócił.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 mi się niedźwiedziem zasadzonym, lwem na skrytych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Szcieżki moje wywrócił i połamał mię, uczynił mię spustoszoną.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łuk swój i postawił mię, jako cel strzale.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Wystrzelił w nerki moje córki sajdaka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naśmiewiskiem wszytkiemu ludowi memu, pieśnią ich przez wszytek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 mię gorzkościami, opoił mię piołynem.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połamał do jednego zęby moje, nakarmił mię popiołem.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odepchniona jest od pokoju dusza moja, zapomniałem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Zginął koniec mój i nadzieja moja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ubóstwo i na przestępstwa moje, na piołyn i na żółć.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Pamięcią pomnieć będę i uschnie we mnie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wspominając w sercu moim, dlatego nadzieję mieć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Miłosierdzia PANskie, żeśmy nie zniszczeli, bo nie ustały litości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Nowe rano, wielka jest wiara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Działem moim JAHWE, rzekła dusza moja, dlatego nań czekać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JAHWE nadzieję mającym w nim, duszy szukającej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czekać z milczeniem zbawienia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mężowi, gdy nosi jarzmo od młodości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Siędzie sam a milczeć będzie, bo poniósł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w prochu usta swe, owa by była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Nastawi bijącemu go czeluści, nasycon będzie urągania.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odrzuci JAHWE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odrzucił, i smiłuje się według mnóstwa miłosierdzia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uniżył z serca swego i odrzucił syny człowiecze.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zstarł pod nogami swemi wszytkie więźnie ziemskie,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nachylił sądu męża przed obliczem Nawyższego,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wywrócił człowieka w sądzie jego, JAHWE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który rzekł, aby się zstało, gdy JAHWE nie rozkazał?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ust Nawyższego nie wynidą ani złe, ani 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szemrał człowiek żywy, mąż za grzechy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Dowiadujmy się dróg naszych a szukajmy i nawróćmy się do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Podnieśmy serca nasze z rękoma do JAHWE w 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nieprawie czynili i ku gniewuśmy pobudzali, przetoś ty nieuproszony.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Nakryłeś w zapalczywości i ubiłeś nas, pobiłeś, a nie sfolgowałeś.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Zastawiłeś się obłokiem, aby nie przeszła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Wykorzenieniem i odrzuceniem uczyniłeś mię w pośrzodku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nas usta swe wszytcy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Strachem i sidłem zstało się nam proroctwo i skruszeniem.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Rozdziały wód wypuściło oko moje nad zstarciem córki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moje utrapione jest, a nie umilkło, przeto że nie masz odpoczynienia,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 pojźrzał a ujźrzał JAHWE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moje złupiło duszę moję dla wszytkich córek miasta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Łowem ułowili mię jako ptaka nieprzyjaciele moi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Wpadł w dół żywot mój i przyłożyli mię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Zabrały wody nad głową moją, rzekłem: Zginąłem.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imienia twego, JAHWE, z dołu ostatniego.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mój usłyszałeś: nie odwracaj ucha twego od wzdychania i od wołania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Przybliżyłeś się w dzień, kiedym cię wzywał, rzekłeś: Nie bój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Osądziłeś, JAHWE, sprawę duszy mojej, odkupicielu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Widziałeś, JAHWE, nieprawość ich przeciwko mnie: osądź sąd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wszytkę zapalczywość i wszytkie myśli ich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Usłyszałeś urąganie ich, JAHWE, wszytkie myśli ich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powstających na mię i świegotania ich przeciw mnie wszytek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Siadanie ich i wstawanie ich obejźrzy, jam ci jest pieśnią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im zapłatę, JAHWE, według uczynków 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im tarczę serca pracą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Gonić będziesz w zapalczywości a skruszysz je pod niebem,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2024-05-28T00:21:11Z</dcterms:modified>
</cp:coreProperties>
</file>