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w pośrzodku domu draźniącego ty mieszkasz: którzy oczy mają do widzenia, a nie widzą, i uszy do słuchania, a nie słyszą -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uczyń sobie naczynia zaprowadzenia a przeprowadzisz się we dnie przed nimi; a przeprowadzisz się z miejsca twego na inne miejsce przed ich oczyma: jeśli snadź obaczą, że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wyniesiesz precz naczynia twoje, jako naczynia prowadzącego się we dnie przed ich oczyma; a ty wynidziesz wieczór przed nimi, jako wychodzi ten, co się 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ich przekopaj sobie ścianę a wynidziesz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ich na ramionach wyniesion będziesz, zmierzkiem wyniesion będziesz, twarz swoję zakryjesz, a na ziemię patrzyć nie będziesz: bo dziwem dałem cię domowi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tedy, jako mi był JAHWE rozkazał: naczynia moje wyniosłem jako naczynia prowadzącego się we dnie, a wieczór przebiłem sobie ścianę ręką i wyszedłem zmierzkiem, na ramionach niesiony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rano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izali nie mówili do ciebie dom Izraelski, dom draźniący: Co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nich: To mówi JAHWE Bóg: To brzemię na książę, które jest w Jeruzalem i na wszytek dom Izraelów, który jest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Mów: Jam dziw wasz: jakom uczynił, tak się im zstanie; w zaprowadzenie i w niewolą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książę, które jest w pośrzodku ich, na ramionach poniosą. Zmierzkiem wynidzie, ścianę przebiją, aby go wynieśli, oblicze jego zakryte będzie, aby okiem nie widział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zastawię nań sieć moję, i pojman będzie niewodem moim, i przywiodę go do Babilonu do ziemie Chaldejskiej. I tej nie ujźrzy,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wszytkie, którzy są około niego, pomoc jego i ufy jego, rozproszę na wszelaki wiatr i miecza dobędę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będą, żem ja JAHWE, gdy je rozproszę między narody i rozsieję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z nich trochę mężów od miecza, od głodu i moru, aby opowiadali wszytkie złości ich między narody, do których wnidą: i wiedzieć będą,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chleb twój w zatrwożeniu jedz, ale i wodę twoję z kwapieniem i z frasunkiem pij.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też, w których teraz mieszkają, spustoszone będą, a ziemia pusta: i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co to za przypowieść u was w ziemi Izraelowej, mówiących: W długą pójdą dni a zginie wszelakie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nich: To mówi JAHWE Bóg: Uczynię, że ustanie ta przypowieść ani pospolicie mówić będą więcej w Izraelu. I mów do nich, że się przybliżyły dni i mowa każdego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więcej żadnego widzenia próżnego ani proroctwa wątpliwego w pośrzodku synów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ja, JAHWE, mówić będę: a którekolwiek słowo wyrzekę, zstanie się i nie odwlecze się dalej, ale za dni waszych, domie draźniący, mówić będę słowo i uczynię je,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dom Izraelów mówiących: Widzenie, które ten widzi, na wiele dni i na czasy długie ten prorokuje.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nich: To mówi JAHWE Bóg: Nie przewlecze się dalej wszelka mowa moja, słowo, które wymówię, wypełni się, mówi JAHWE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2024-05-29T13:22:07Z</dcterms:modified>
</cp:coreProperties>
</file>