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do proroków Izraelskich, którzy prorokują. I rzeczesz prorokującym z serca swego: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Biada prorokom głupim, którzy idą za duchem swoim, a nic nie widzą!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liszki na puszczy, prorocy twoi, Izraelu,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wstępowaliście naprzeciw aniście zastawili muru dla domu Izraelowego, abyście stali w bitwie w dzień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próżności a prorokują kłamstwo, mówiąc: Mówi JAHWE, gdyż ich JAHWE nie posłał. I nie przestali twierdzić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nie widzenie próżne widzieli a proroctwo kłamliwe mówili? I mówicie: Mówi JAHWE, gdyżem ja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Ponieważeście mówili próżności a widzieliście kłamstwo, przeto oto ja na was,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ręka moja na proroki, którzy widzą próżności a prorokują kłamstwo: w radzie ludu nie będą a do pisma domu Izraelowego nie będą wpisani ani do ziemie Izraelskiej wnidą: a wiedzieć będziecie, żem ja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zwiedli lud mój, mówiąc: Pokój, a nie masz pokoju; a ten budował ścianę, a ci polepiali ją gliną bez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tych, którzy polepiają bez przysady, że upadnie: bo będzie deszcz zalewający i dam kamienie wielkie z wierzchu padające i wiatr wichru rozwalający.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upadła ściana, izali wam nie rzeką: Gdzież lepienie, któreście lepili?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I uczynię, że wywrze wiatr burzej w zagniewaniu moim i deszcz zalewający będzie w zapalczywości mojej a kamienie wielkie w gniewie na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obalę ścianę, którąście lepili bez przysady, i zrównam ją z ziemią, i odkryje się fundament jej, i upadnie, i zepsuje się w pośrzodku jej,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wykonam rozgniewanie moje nad ścianą i nad tymi, którzy ją lepią bez przysady, a rzekę wam: Nie masz ściany, i nie masz, którzy ją lepią.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Izraelscy, którzy prorokują do Jeruzalem, i widzą mu widzenie pokoju: Ano nie masz pokoju!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postaw oblicze twoje przeciw córkam ludu twego, które prorokują z serca swego, a prorokuj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To mówi JAHWE Bóg: Biada, które szyją wezgłówka pod wszelki łokieć ręki a czynią poduszki pod głowy każdego wieku na ułowienie dusz: a gdy łowiły dusze ludu mego, ożywiały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gwałciły mię u ludu mojego dla garści jęczmienia, dla sztuki chleba, aby zabijały dusze, które nie umierają, a ożywiały dusze, które nie żywią, kłaniając ludowi memu wierzącemu kłamstwam.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ja do wezgłówek waszych, któremi wy łowicie dusze latające! I rozedrę je z ramion waszych a wypuszczę dusze, które wy łowicie - dusze ku lataniu.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rozedrę poduszki wasze a wyswobodzę lud mój z ręki waszej ani będą więcej w rękach waszych na łup: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 żeście zasmucały serce sprawiedliwego kłamliwie, któregom ja nie zasmucił, a zmacniałyście ręce niezbożnego, aby się nie nawrócił od drogi swej złej, a 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próżności nie ujźrzycie i proroctwa prorokować nie będziecie, i wyrwę lud mój z ręki waszej: a będziecie wiedziały, żem ja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2024-06-04T01:47:50Z</dcterms:modified>
</cp:coreProperties>
</file>