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widzenie podobieństwa chwały PANskiej. I widziałem, i upadłem na oblicze swe, i usłyszałem głos mówiącego. I rzekł do mnie: Synu człowieczy, stań na nogi twe, a będę mówił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w mię duch, potym jako wyrzekł do mnie, i postawił mię na nogi moje, i słyszałem mówiącego do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rzekącego: Synu człowieczy, posyłam ja ciebie do synów Izraelowych, do narodów odstępnych, które odstąpiły ode mnie: sami i ojcowie ich przestąpili przymierze moje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twardej twarzy i nieukróconego serca są, do których ja ciebie posyłam. A rzeczesz do nich: To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snadź abo ci usłuchają, i jeśli snadź zaniechają - bo domem drażniącym jest - i będą wiedzieć, że prorok był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nie bój się ich ani się mów ich lękaj, bo niewiernicy i przewrotnicy są z tobą a z niedźwiadkami mieszkasz: słów ich nie bój się, a oblicza ich nie strachaj się,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będziesz mówił słowa moje do nich, jeśli snadź usłyszą a przestaną, bo drażniący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słuchaj, co ja mówię do ciebie, nie bądź draźniącym, jako dom draźniący jest: otwórz usta twoje a jedz, co ja daję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ano ręka ściągniona ku mnie, w której były zwinione księgi. I rozwinęła je przede mną, które były popisane wewnątrz i z wierzchu: a napisano na nich narzekanie, i pieśń, i biadę.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2024-05-23T05:32:37Z</dcterms:modified>
</cp:coreProperties>
</file>