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siódmego, w piątym miesiącu dziesiątego dnia miesiąca: przyszli mężowie z starszych Izraelskich, aby pytali JAHWE, i siedli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starszym Izraelskim i rzeczesz do nich: To mówi JAHWE Bóg: Izaliście wy pytać się mnie przyszli? Żywę ja! że wam nie odpowiem,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 sądzisz, jeśli sądzisz, synu człowieczy, obrzydłości ojców ich ukaż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Bóg: Dnia, któregom wybrał Izraela i podniosłem rękę moję za nasieniem domu Jakobowego, i ukazałem się im w ziemi Egipskiej, i podniosłem rękę moję za nimi, mówiąc: Ja JAHWE, Bóg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podniosłem rękę moję za nimi, abych je wywiódł z ziemie Egipskiej do ziemie, którąm im był upatrzył, opływającą mlekiem i miodem, która jest przednia między wszytkimi ziemiami.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do nich: Każdy obrażenia oczu swoich niech odrzuci a bałwanami Egipskimi nie mażcie się: Jam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rozdraźnili mię, i nie chcieli mię słuchać: żaden obrzydłości oczu swych nie porzucił ani bałwanów Egipskich nie opuścili. I rzekłem, żem miał wylać rozgniewanie moje na nie i wypełnić gniew mój nad nimi w pośrzodku 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dla imienia mego, aby nie było zgwałcone przed narody, w których pośrzodku byli i między którymi ukazałem się im, abych je wywiódł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wyrwałem je z ziemie Egipskiej i wywiodłem je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przykazania moje, i sądy moje pokazałem im, które czyniąc człowiek, będzie żył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Szabbaty moje dałem im, aby były znakiem między mną a między nimi a iżby wiedzieli, iż ja JAHWE poświącający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draźnili mię dom Izraelów na puszczy, w przykazaniach moich nie chodzili, i sądy moje porzucili, które czyniąc człowiek żyć będzie w nich, szabbaty też moje gwałcili barzo. Rzekłem tedy, żem miał wylać zapalczywość moję na nie na puszczy i zniszczyć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dla imienia mego, aby nie było gwałcono przed pogany, z którychem je wywiódł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ja podniosłem rękę moję na nie na puszczy, żebych ich nie wprowadził do ziemie, którąm im dał opływającą mlekiem i miodem, naprzedniejszą ze wszytkich ziem,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sądy moje porzucili a w przykazaniach moich nie chodzili i soboty moje gwałcili: bo za bałwany serce ich 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sfolgowało im oko moje, żem ich nie pobił anim ich wytracił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mówił do synów ich w puszczy: W przykazaniach ojców waszych nie chodźcie ani sądów ich nie strzeżcie, ani się bałwany ich plugawcie.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JAHWE, Bóg wasz! w przykazaniach moich chodźcie, sądów moich strzeżcie i czyńcie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soboty moje święćcie, aby były znakiem między mną a między wami i abyście wiedzieli, żem ja JAHWE,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rozdraźnili mię synowie: w przykazaniach moich nie chodzili i sądów moich nie strzegli, żeby je czynili, które gdy uczyni człowiek, będzie żył w nich, i soboty moje zgwałcili. I groziłem, żem miał wylać zapalczywość moję na nie i wykonać gniew mój nad nimi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pohamował rękę moję i uczyniłem dla imienia mego, aby nie było zgwałcone przed narody, z którychem je wywiódł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podniosłem rękę moję na nie na puszczy, żem je miał rozproszyć między narody i rozwiać po ziemiach,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sądów moich nie czynili a przykazania moje wzgardzili i soboty moje zgwałcili, a za bałwany ojców swych były oczy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dałem im przykazania niedobre i sądy, w których by nie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splugawiłem je w darach ich, gdy ofiarowali wszelkie otwarzające żywot dla grzechów ich: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domu Izraelowego, synu człowieczy, i rzeczesz do nich: To mówi JAHWE Bóg: Jeszcze i w tym bluźnili mię ojcowie waszy, gdy mię wzgardzając wzgardzili,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wprowadziłem je do ziemie, o którąm podniósł rękę moję, żem ją im dać miał: ujźrzeli wszelki pagórek wysoki i wszelakie drzewo gaiste i ofiarowali tam ofiary swe, i dali tam draźnienie ofiary swej, i położyli tam zapach wonności swej, i ofiarowali mokre ofiary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do nich: Cóż jest wyżyna, do której wy wchodzicie? I nazwano imię jej Wyżyna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domu Izraelowego: To mówi JAHWE Bóg: Zaiste drogą ojców waszych wy się plugawicie a za urazami ich wy cudzołożycie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ofiarowaniu darów waszych, gdy przewodzicie syny wasze przez ogień, wy mażecie się wszemi bałwany waszemi aż do dzisiejszego dnia: a ja wam odpowiedać mam, domie Izraelski? Żywę ja! mówi JAHWE Bóg, że wam nie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 się zstanie myśl serca waszego, gdy mówicie: Będziemy jako narodowie i jako pokolenia ziemskie, że będziem chwalić drzewo i kamienie.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że ręką mocną i ramieniem wyciągnionym a w zapalczywości wylanej będę królował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was z narodów, i zgromadzę was z ziem, do którycheście rozproszeni: w ręce dużej i w ramieniu wyciągnionym i w zapalczywości wylanej będę królował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was do puszczy narodów a będę się tam sądził z wami obliczem w 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się sądem rozpierał przeciw ojcom waszym na puszczy ziemi Egipskiej, tak was sądzić będę,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podbiję was pod sceptr mój a przywiodę was w okowach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wybiorę z was przestępce i niezbożne a z ziemie mieszkania ich wywiodę je, a do ziemie Izrael nie wnidą: a doznacie,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domie Izraelów, to mówi JAHWE Bóg: Każdy za bałwanami swemi idźcie i służcie im! A jeśli i w tym nie usłuchacie mię, a imię moje święte plugawić dalej będziecie przez dary wasze i przez bałwany wasze: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świętej mojej, na górze wysokiej Izraelskiej, mówi JAHWE Bóg, tam mi służyć będzie wszytek dom Izraelów, wszyscy, mówię, w ziemi, w której mi się podobać będą, i tam się pytać będę o pierwiastkach waszych i o początku dziesięcin waszych we wszech świątościach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wonią wdzięczną przyjmę was, gdy was wywiodę z narodów i zgromadzę was z ziem, do którycheście byli rozproszeni, i poświęcon będę wami przed oczyma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poznacie, żem ja JAHWE, gdy was wwiodę do ziemie Izrael, do ziemie, o której podniosłem rękę moję, żem ją dać miał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wspomnicie tam na drogi wasze i na wszytkie złości wasze, któremiście się zmazali i omierzniecie sobie przed obliczem waszym dla wszech złości waszych, któreście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poznacie, żem ja JAHWE, gdy wam dobrze uczynię dla imienia mego, a nie według waszych dróg złościwych ani według sprośnych grzechów waszych, domie Izraelów,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na drogę Południa a krop ku Afrykowi i prorokuj ku lasu pola Południowego.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lasowi Południowemu: Słuchaj słowa PANskiego, to mówi JAHWE Bóg: Oto ja zapalę w tobie ogień i spalę w tobie wszelkie drzewo zielone i wszelkie drzewo suche: nie będzie ugaszon płomień zapalenia i zgore w nim wszelkie oblicze od Południa aż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ujźrzy wszelkie ciało, że ja, JAHWE, zapaliłem ji, a nie będzie ugaszon!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Boże, oni mówią o mnie: Aza nie w przypowieściach ten mówi?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2024-06-01T20:39:05Z</dcterms:modified>
</cp:coreProperties>
</file>