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izali nie sądzisz, izali nie sądzisz miasta krwawego? I okażesz im wszytkie obrzydłości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To mówi JAHWE Bóg: Miasto przelewające krew w pośrzodku siebie, aby przyszedł czas jego, i które czyniło bałwany przeciw samemu sobie, żeby splugawione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krwi twej, która od ciebie jest wylana, zgrzeszyłoś, a bałwany twemi, któreś czyniło, umazałoś się, i przybliżyłoś dni twoich, i przywiodłoś czas lat twoich: dlategom cię dał zelżeniem narodom i naśmiewiskiem wszem ziemiam.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blisko są i które daleko od ciebie, tryumfować będą z ciebie: smrodliwe, sławne, wielkie w zatraceniu.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książęta Izraelskie, każde w ramieniu swym było w tobie na wylewanie krwie.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Ojca i matkę sromocili w tobie, przychodnia potwarzali w pośrzodku ciebie, sierotę i wdowę zasmucili 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Świętyniami moimi gardziłoś, a soboty moje splugawiłoś.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obmówcy byli w tobie na wylewanie krwie i na górach jadali w tobie, niecnotę płodzili w pośrzodku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Sromotę ojcowską odkrywali w tobie, sprosność miesiącznice poniżali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z żoną bliźniego swego czynił obrzydłość i świekier niewiastkę swoję mazał niecnotliwie, brat siostrę swoję, córkę ojca swego gwałcił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Podarki brali w tobie na wylewanie krwie; lichwę i naddatek brałoś i łakomie potwarzałoś bliźnie twoje, a mnieś zapomniało,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Otóżem klasnął rękoma swemi na łakomstwo twoje, któreś czyniło, i na krew, która rozlana jest w pośrzodku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wytrzyma serce twoje abo przemogą ręce twoje we dni, które ja uczynię tobie? Ja, JAHWE, mówiłem i 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rozproszę cię między narody, i rozwieję cię po ziemiach, i uczynię, że ustanie nieczystota twoja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posiędę cię przed oczyma narodów, a poznasz,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obrócił mi się dom Izraelski w zużelicę: wszyscy ci miedź i cyna, i żelazo, i ołów w pośrzodku pieca; zużelicą z srebra zstali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Dlatego, żeście się wszyscy obrócili w zużelicę, przeto oto ja zgromadzę was w pośrzodku Jeruzalem,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zgromadzeniem srebra i miedzi, i cyny, i żelaza, i ołowu do śrzodku pieca, abych w nim ogień zapalił dla zlania, tak zgromadzę w zapalczywości mojej i w gniewie moim, i uciszę się - i zleję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zgromadzę was, i podpalę was ogniem zapalczywości mojej, i zlani będziecie w pośrzodku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się zlewa srebro w pośrzodku pieca, tak będziecie w pośrzodku jego. A poznacie, żem ja JAHWE, gdy wyleję rozgniewanie moje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PAńskie* do mnie, mówiąc: [komentarz AS: pisownia oryginalna, Wujka]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mów do niej: Tyś jest ziemia nieczysta a dżdżem nie pokropiona w dzień 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Sprzysiężenie proroków w pośrzodku jej jako lew ryczący i chwytający obłów. Dusze pożerali, bogactwa i drogie rzeczy zabierali, wdów jej namnożyli w pośrzodku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jej wzgardzili zakon mój i splugawili świętynie moje. Między świętą rzeczą a nie świętą nie mieli różności, a między plugawym a czystym nie rozumieli, a od sobot moich odwracali oczy swoje i byłem splugawiony w pośrzodku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jej w pośrzodku niej jako wilcy łapający obłów na wylewanie krwie i na tracenie dusz a na szukanie zysków łakomie.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prorocy jej polepiali je bez przysady upatrując próżności a prorokując im kłamstwa, mówiąc: To mówi JAHWE Bóg, gdyż JAHWE 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ziemski potwarzali potwarzą i łupili gwałtownie. Niedostatecznego i ubogiego trapili i przychodnia tłumili potwarzą bez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szukałem z nich męża, który by zastawił płot i stanął zastawiony przeciwko mnie za ziemią, abych jej nie rozproszył - a nie nalazłem.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wylałem na nie rozgniewanie moje, ogniem gniewu mego strawiłem je: drogę ich oddałem na głowę ich, mówi JAHWE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2024-06-01T08:47:19Z</dcterms:modified>
</cp:coreProperties>
</file>