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 roku dziewiątego, w dziesiątym miesiącu, dziesiątego dnia miesiąca,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napisz sobie imię dnia tego, w którym potwierdzony jest król Babiloński przeciwko Jeruzalem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rzeczesz przez przypowieść do domu draźniącego przypowieść; i rzeczesz do nich: To mówi JAHWE Bóg: Postaw garniec! postaw, mówię, a wlej weń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Pozbieraj sztuki jego do niego, każdą sztukę dobrą: udziec i mostek, wyborne i kości pełne.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natłustsze bydlę weźmi, ułóż też stosy kości pod nim; wykipiała warza jego i rozewrzały kości jego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Biada miastu krwawemu! Garncowi, którego rdza jest w nim, a rdza jego nie wyszła z niego: po sztukach a po sztukach swoich wypróżni go, nie padł nań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krew jego w pośrzodku jego, na przeźrzoczystą skałę wylał ją, nie wylał jej na ziemię, żeby mogła być zakryta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przywiódł zagniewanie moje a pomstą się pomścił: dałem krew jej na przeźrzoczystą skałę, żeby nie była zakryta.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Biada miastu krwi, którego ja uczynię wielki stos na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 kości, które ogniem podpalę, rozewra mięso i uwre wszytka przyprawa, a kości się zeschną.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 go też na węgle próżny, że się rozpali i rozpuści miedź jego a rozpłynie się w nim nieczystość jego i strawi się rdza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pracą pocono się, a nie wyszła z niego zbytnia rdza jego ani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Nieczystość twoja obrzydła: bom cię chciał oczyścić, a nie jesteś oczyściona od plugastw twoich, ale ani oczyściona będziesz pierwej, aż uspokoję rozgniewanie moje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mówiłem: Przydzie a uczynię, nie minę ani sfolguję, ani się dam uprosić: według dróg twoich i według wynalazek twoich sądzić cię będę,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ja biorę od ciebie kochanie oczu twoich plagą: a nie będziesz żałował ani płakał, ani pocieką łzy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Wzdychaj milcząc, żałoby umarłych nie uczynisz, wieniec twój niech cię obwiąże i buty twe będą na nogach twoich ani odzieniem ust zasłaniaj, ani potraw żałujących nie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mówiłem do ludu poranu i umarła żona moja w wieczór, i uczyniłem rano, jako mi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mnie lud: Czemu nam nie powiesz, co te rzeczy znaczą, które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Mowa PANska zstała się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domowi Izraelowemu: To mówi JAHWE Bóg: Oto ja splugawię Świątnicę moję, pychę panowania waszego i kochanie oczu waszych, i o co się lęka dusza wasza: synowie waszy i córki wasze, któreście zostawili, od miecza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uczynicie, jakom uczynił: ust odzieniem nie nakryjecie i potraw żałujących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Wieńce będziecie mieć na głowach waszych i buty na nogach. Nie będziecie żałować ani płakać, ale będziecie schnąć w nieprawościach waszych, a każdy będzie wzdychał ku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Ezechiel dziwem: wedle wszytkiego, co uczynił, czynić będziecie, gdy to przyjdzie: a poznacie,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oto w dzień, którego wezmę od nich moc ich i wesele powagi, i pożądanie oczu ich, na którym odpoczywają dusze ich, syny i córki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gdy przyjdzie do ciebie uciekający, aby oznajmił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mówię, otworzą się usta twoje z tym, który uciekł, i będziesz mówić i nie będziesz dalej milczeć. I będziesz im dziwem, a wiedzieć będziecie, żem ja PAN!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2024-05-28T09:34:40Z</dcterms:modified>
</cp:coreProperties>
</file>