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Ezechiela</w:t>
      </w:r>
    </w:p>
    <w:p>
      <w:pPr>
        <w:pStyle w:val="Nagwek2"/>
        <w:keepNext/>
        <w:jc w:val="center"/>
      </w:pPr>
      <w:r>
        <w:t>Rozdział 28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zstała się mowa PANska do mnie,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Synu człowieczy, mów książęciu Tyrskiemu: To mówi PAn Bóg: Za to, że się podniosło serce twoje i rzekłeś: Bóg-em ja a na stolicy Bożej siadłem w sercu morza, gdyżeś człowiekiem, a nie Bogiem, a czyniłeś serce swe jako serce Boże.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Otoś ty mędrszy nad Daniela: żadna tajemnica nie jest zakryta od ciebie.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Mądrością i roztropnością twoją sprawiłeś sobie moc i nabyłeś złota i srebra do skarbów twoich.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Mnóstwem mądrości twej i kupiectwem twym namnożyłeś sobie mocy i podniosło cię serce twoje w mocy twojej.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 to mówi JAHWE Bóg: Przeto, że się podniosło serce twe jako serce Boże,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 oto ja przywiodę na cię obce, namocniejsze z narodów, i dobędą mieczów swych na piękność mądrości twej, i splugawią piękność twoję.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Zabiją i ściągną cię, i umrzesz śmiercią zabitych w sercu morza.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Izali rzekąc rzeczesz: Bogiem ja, przed tymi, którzy cię zabijać będą, gdyżeś człowiek, a nie Bóg, w ręku zabijających cię?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Śmiercią nieobrzezanych umrzesz od ręki obcych: bom ja rzekł, mówi JAHWE Bóg!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zstała się mowa PANska do mnie, mówiąc: Synu człowieczy, podnieś płacz nad królem Tyrskim,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rzeczesz mu: To mówi JAHWE Bóg: Tyś pieczęć podobieństwa, pełen mądrości i doskonałej piękności.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Byłeś w rozkoszach raju Bożego, wszelaki kamień drogi przykrycie twoje: Sardius, Topazius, i Jaspis, Chrysolit, i Onix, i Berillus, Szafir, i Karbunkulus, i Smaragd; złoto dzieło ozdoby twojej i dziury twoje w dzień, któregoś stworzon, są zgotowane.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Tyś Cherub rozciągniony i nakrywający, a postawiłem cię na górze świętej Bożej, w pośrzodku kamieni ognistych chodziłeś.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Doskonały w drogach twoich ode dnia stworzenia twego, aż się nalazła nieprawość w tobie.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 mnóstwa kupiectwa twego napełniły się wnętrzności twe nieprawością i zgrzeszyłeś, i zrzuciłem cię z góry Bożej, i wytraciłem cię, o Cherubie nakrywający, z pośrzodku kamieni ognistych.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podniosło się serce twe w piękności twej, straciłeś mądrość twoję w piękności twej: na ziemię porzuciłem cię, dałem cię przed oblicze królów, żeby cię oglądali.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mnóstwie nieprawości twych i w nieprawości kupiectwa twego splugawiłeś poświęcenie twoje: a tak wywiodę ogień z pośrzodku ciebie, który cię pożrze: i obrócę cię w popiół na ziemi przed oczyma wszech widzących cię.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Wszyscy, którzy cię ujźrzą między narody, zdumieją się nad tobą: Wniwecześ obrócony, a nie będzie cię na wieki.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zstała się mowa PANSKA do mnie,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Synu człowieczy, postaw oblicze twoje przeciw Sydonowi a będziesz prorokował o nim,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rzeczesz: To mówi JAHWE Bóg: Oto ja na cię, Sydonie, i wsławię się w pośrzód ciebie: a poznają, żem ja JAHWE, gdy uczynię w nim sądy a poświęcon będę w 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puszczę nań mór i krew na ulice jego, i będą padać zabici w pośrzodku jego mieczem wokoło: a poznają, żem ja PAN!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będzie więcej domowi Izraelskiemu obrażeniem gorzkim i cierniem boleść przynoszącym zewsząd około tych, którzy się im przeciwiają: a poznają, żem ja JAHWE Bóg!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mówi JAHWE Bóg: Gdy zgromadzę dom Izraelów z narodów, do których się rozproszyli, poświęcon będę w nich przed narodami i będą mieszkać w ziemi swej, którąm dał słudze memu Jakobowi.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będą mieszkać w niej bezpieczni, i będą budować domy i sadzić winnice a będą mieszkać bezpiecznie, gdy uczynię sądy ze wszemi, którzy się im sprzeciwiają wokoło: a poznają, żem ja JAHWE Bóg ich!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Ezechiela Rozdział 28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2024-06-03T18:10:42Z</dcterms:modified>
</cp:coreProperties>
</file>