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cokolwiek najdziesz, zjedz: zjedz te księgi a szedszy mów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otworzyłem usta moje, i nakarmił mię onemi księgami.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brzuch twój jeść będzie, a trzewa twoje napełnią się temi księgami, które ja daję tobie. I zjadłem je: a były w uściech moich jako miód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idź do domu Izraelowego a będziesz mówił słowa moje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do ludu głębokiej mowy a nieznajomego języka posyłają cię: do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narodów mnogich głębokiej mowy i nieznajomego języka, których byś mów słyszeć nie mógł: i choćbyś do nich był posłany, oni by cię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dom Izraelów nie chcą cię słuchać, iż mnie słuchać nie chcą: bo wszytek dom Izraelów jest przetartego czoła i twardego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dałem twarz twoję duższą niż twarze ich i czoło twoje twardsze niż czoła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diament i jako krzemień dałem twarz twoję: nie bój się ich ani się lękaj twarzy ich,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wszytkie mowy moje, które ja mówię do ciebie, bierz do serca swego a słuchaj uszyma swemi,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idź, wnidź do zaprowadzenia, do synów ludu twego, a rzeczesz do nich i powiesz im: To mówi JAHWE Bóg: jeśli snadź usłyszą a przestaną.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mię duch, i usłyszałem za sobą głos wzruszenia wielkiego: Błogosławiona chwała PANska z miejsca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skrzydeł źwierząt tłukących jedno o drugie, i głos kół idących za źwierzęty, i głos wzruszenia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też podniósł mię i wziął mię, i poszedłem z gorzkością w rozgniewaniu ducha mego: bo ręka PANska była ze mną posilając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zaprowadzenia, do stogu nowego zboża, do tych, którzy mieszkali nad rzeką Chobar, i siadłem, gdzie oni siedzieli, i mieszkałem tam siedm dni, smęcąc się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siedm, dni, zstało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dałem cię stróżem domowi Izraelowemu i będziesz słuchał z ust moich słowa, i powiesz im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gdy ja rzeknę niezbożnemu: Śmiercią umrzesz, nie opowiesz mu ani mu rzeczesz, aby się odwrócił od drogi swej niezbożnej i żył: on niezbożny w niezbożności swej umrze, a 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 opowiesz niezbożnemu, a on się nie nawróci od niezbożności swojej i od drogi swej niezbożnej: on w nieprawości swej umrze, a ty wybawiłeś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ty opowiesz sprawiedliwemu, żeby nie grzeszył sprawiedliwy, a on nie będzie grzeszył: żywiąc żyć będzie, żeś mu opowiedział, a tyś wyzwolił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nade mną ręka PANska, i rzekł do mnie: Wstawszy wynidź na pole (a tam będę mówił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szedłem na pole), a oto tam stała chwała PANska, jako chwała, którąm widział nad rzeką Chobar;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w mię duch, i postawił mię na nogach moich, i mówił ze mną, i rzekł mi: Wnidź a zamkni się w pośrzodku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oto dane są na cię powrozy, i zwiążą cię nimi, i nie wynidziesz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uczynię, że język twój przylnie do podniebienia twego i będziesz niemy, a nie jako mąż strofujący: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 tobą mówić będę, otworzę usta twoje i rzeczesz do nich: To mówi JAHWE Bóg: Kto słucha, niech słucha, a kto zaniechawa, niech zaniechawa: bo dom draźniący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2024-05-30T00:20:16Z</dcterms:modified>
</cp:coreProperties>
</file>