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 w miesiącu dwunastym, pierwszego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weź lament nad Faraonem, królem Egipskim, i rzeczesz do niego: Lwowi narodów przyrównany jesteś, i smokowi, który jest w morzu, a miotałeś rogiem w rzekach twoich i mąciłeś wody nogami swemi a deptałeś rzeki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Zarzucę na cię sieć moję w mnóstwie narodów mnogich i wyciągnę cię niewodem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cię na ziemię, na oblicze pola porzucę cię. I każę mieszkać na tobie wszemu ptastwu powietrznemu, a nakarmię tobą źwierz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mięso twoje na górach a napełnię pagórki twe ropą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namoczę ziemię smrodem krwie twojej po górach, a doliny napełnią się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zgaśniesz, zakryję niebo i ciemne uczynię gwiazdy jego. Słońce obłokiem zakryję, a księżyc nie da światła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światła niebieskie smutnemi poczynię nad tobą i dam ciemność na ziemię twoję, mówi JAHWE Bóg, gdy polęgą zranieni twoi w pośrzód ziemie,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rozdraźnię serce narodów mnogich, gdy przywiodę skruszenie twoje między narody na ziemię, o których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zdumieją nad tobą narodowie mnodzy i królowie ich strachem wielkim będą się lękać nad tobą, gdy pocznie latać miecz mój po twarzach ich. I zdumieją się nagle każdy o duszę swą w dzień upadku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Miecz króla Babilońskiego przydzie na cię!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Mieczami mocarzów obalę zgraje twoje, niezwyciężone to wszytko narody. I zburzą pychę Egipską, i rozproszy się zgraja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wygubię wszytko bydło jego, które było nad wodami wielkimi. A nie będzie ich więcej mącić noga człowiecza ani kopyta bydlęce nie będą ich mącić.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czyściuchne uczynię wody ich, a rzeki ich jako oliwę przywiodę,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uczynię ziemię Egipską spustoszoną a pusta będzie ziemia od pełności jej, gdy wybiję wszytkie obywatele jej: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 jest i płakać go będą, córki narodów płakać go będą nad Egiptem i nad zgrajami jego, będą go płakać,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roku, piętnastego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śpiewaj żałobnie nad zgrają Egipską a zściągni ją samę i Córki Narodów dużych do ziemie ostatniej z tymi, którzy zstępują do dołu: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Czymeś piękniejszy? Znidź a śpi z nieobrzezanymi!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pośrzodku zabitych mieczem polęgą, miecz dany jest, przyciągnęli się i wszystkie ludzie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Mówić do niego będą między mocarzmi namocniejszy z pośrzodku piekła, którzy z pomocniki jego zstąpili i zasnęli nieobrzezańcy mieczem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Assur i wszytka zgraja jego, około niego groby jego: wszyscy pozabijani i którzy polegli od miecza,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groby są położone na ostatku dołu, a była zgraja jego około grobu jego: wszyscy pozabijani i polegli od miecza, którzy niegdy puszczali strach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Elam i wszytka zgraja jego około grobu jego, ci wszyscy pozabijani i padający od miecza, którzy zstąpili nieobrzezani do ziemie ostatniej, którzy dawali strach swój na ziemi żywiących i ponieśli sromotę swą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pośrzodku pobitych postawili łoże jego na wszytek lud jego, około niego grób jego, ci wszyscy nieobrzezani i pozabijani mieczem: bo puszczali strach swój na ziemi żywiących i ponieśli sromotę swą z tymi, którzy zstępują do dołu: w pośrodku zabitych położeni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Mosoch i Tubal, i wszytka zgraja jego, około niego groby jego, ci wszyscy nieobrzezańcy i pozabijani i upadli mieczem: bo puszczali strach swój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spać z mocarzmi i z upadłymi, i z nieobrzezańcy, którzy zstąpili do piekła z orężem swym i położyli miecze swe pod głowami swemi, i były nieprawości ich na kościach ich: bo strachem mocarzów byli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ty w pośrzodku nieobrzezańców zstart będziesz i zaśniesz z 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Idumea i królowie jej, i wszytkie książęta jej, którzy dani są z wojskiem swym z pobitymi mieczem i którzy z nieobrzezanymi zasnęli i z 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książęta Północne wszytkie i wszytcy łowcy, którzy zawiedzieni są z pobitymi, lękający się i od męstwa swego zawstydzeni, którzy zasnęli nieobrzezani z zabitymi mieczem i ponieśli sromotę swą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je Farao a ucieszył się ze wszytkiej zgraje swej, która jest mieczem pobita, Farao i wszytkie wojsko jego, mówi JAHWE Bóg: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dałem strach mój na ziemi żywiących i zasnął w pośrzodku nieobrzezańców, z pobitymi mieczem, Farao i wszytka zgraja jego, mówi JAHWE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2024-06-05T06:30:44Z</dcterms:modified>
</cp:coreProperties>
</file>