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synów ludu twego i rzeczesz do nich: Ziemia, gdy przywiodę na nię miecz, a lud ziemie weźmie męża jakiego z granic swoich i postawi go stróżem nad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 ujźrzał miecz przychodzący na ziemię, a zatrąbiłby w trąbę i dałby znać 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usłyszawszy, ktokolwiek on jest, głos trąby, a nie strzegłby się, a przyszedłby miecz i wziąłby go: krew jego na głowie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trąby słyszał, a nie strzegł się, krew jego na nim będzie; lecz jeśli się przestrzegł, duszę swoję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stróż ujźrzy miecz przychodzący, a nie zatrąbi w trąbę, a lud się nie podstrzeże i przydzie miecz a weźmie duszę z nich: on ci w nieprawości swej pojman jest - ale krwie jego z ręku stróżowej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dałem cię stróżem domowi Izraelowemu: a tak, gdy usłyszysz z ust moich mowę, opowiesz im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Jeśli, gdy ja rzekę do niezbożnika: Niezbożniku, śmiercią umrzesz! nie będziesz mówił, aby się strzegł niezbożnik drogi swojej: on niezbożny w nieprawości swej umrze - ale 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jeśli, gdy ty opowiesz bezbożnikowi, aby się od dróg swoich nawrócił, nie nawróciłby się od drogi swojej: on w nieprawości swej umrze, a tyś wyzwolił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mów do domu Izraelowego: Takeście rzekli, mówiąc: Nieprawości nasze i grzechy nasze są na nas a od nich my schniemy: jakoż tedy żyć będziemy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do nich: Żywę ja! mówi JAHWE Bóg, nie chcę śmierci niezbożnego, ale żeby się nawrócił niezbożny od drogi swej a żył. Nawróćcie się, nawróćcie się od dróg waszych barzo złych: a przecz macie umrzeć, domie Izraelów?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człowieczy, mów do synów ludu twego: Sprawiedliwość sprawiedliwego nie wyzwoli go, w którykolwiek dzień zgrzeszy, a niezbożność niezbożnego nie zaszkodzi mu, któregokolwiek dnia nawróci się od niezbożności swej, i sprawiedliwy nie będzie mógł żyć w sprawiedliwości swej, któregokolwiek dnia zgrzeszy.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Chociabym rzekł sprawiedliwemu, że żywotem żyć będzie, a ufając sprawiedliwości swej uczyniłby nieprawość: wszytkie sprawiedliwości jego zapomnione będą, a w nieprawości swej, którą czynił, w onej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rzekę niezbożnemu: Śmiercią umrzesz! a będzie pokutę czynił z grzechu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czynił sąd i sprawiedliwość, i wróci zastawę on niezbożnik, i łupież odda, w przykazaniach żywota chodzić będzie ani czynić nic niesprawiedliwego: żywotem żyć będzie, a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grzechy jego, którymi grzeszył, nie będą mu poczytane: sąd i sprawiedliwość czynił, żywotem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ludu twego: Nie jest równej wagi droga Pańska: a samych droga jest niesprawiedliwa.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odstąpi sprawiedliwy od sprawiedliwości swej, a czynić będzie nieprawości, umrze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odstąpi niezbożny od niezbożności swej, a czynić będzie sąd i sprawiedliwość, żyć będzie w 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mówicie: Nie jest prawa droga Pańska. Każdego z was według drogi jego sądzić będę, domie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roku, w dziesiątym miesiącu, piątego dnia miesiąca przeprowadzenia naszego, przyszedł do mnie, który był uciekł z Jeruzalem, mówiąc: Zburzone jest miasto!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PANska zstała się nade mną w wieczór, niż był przyszedł, który był uciekł, i otworzył usta moje, aż przyszedł do mnie rano, a otworzywszy usta moje nie milczałem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którzy mieszkają w tych rozwalinach na ziemi Izraelskiej, mówią: Jeden był Abraham, a dziedzictwem posiadł ziemię, a nas jest wiele, nam dana jest ziemia za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rzeczesz do nich: To mówi JAHWE Bóg: Którzy ze krwią jadacie, a oczy wasze podnosicie do plugastw waszych i krew wylewacie, izali ziemię dziedzictwem posiędziecie?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Stanęliście na miejscach waszych, czyniliście obrzydłości i każdy żonę bliźniego swego mazał, a mielibyście dziedzictwem posieść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rzeczesz do nich: Tak mówi JAHWE Bóg: Żywę ja! że co na rozwalinach mieszkają, od miecza polęgą, a kto na polu jest, zwierzom dan będzie na pożarcie, lecz którzy są na zamkach i w jaskiniach, morem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ziemię na pustki i spustoszenie, i ustanie pyszna moc jej, i spustoszeją góry Izraelskie, dlatego że nie masz żadnego, kto by po nich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poznają, żem ja JAHWE, gdy uczynię ziemię ich spustoszoną i pustą dla wszech obrzydłości ich,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synowie ludu twego, którzy mówią o tobie podle murów i we drzwiach domowych, i mówią jeden do drugiego, mąż do bliskiego swego rzekąc: Pódźcie a posłuchajmy, co za mowa jest wychodząca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ciebie, jako gdyby przychodził lud a siedzą przed tobą, lud mój, i słuchają mów twoich, a nie czynią ich, w pieśń ust swoich obracają je, a za łakomstwem swym serce ich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jesteś im jako pieśń muzycka, którą wdzięcznym a pięknym głosem śpiewają, i słuchają słów twoich, a nie czynią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przydzie, co opowiedziano (bo oto przychodzi!), tedy doznają, że prorok był między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2024-05-23T21:08:24Z</dcterms:modified>
</cp:coreProperties>
</file>