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postaw oblicze swe przeciw górze Seir i będziesz prorokował o niej, i rzeczesz 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Oto ja do ciebie, góro Seir, a wyciągnę rękę moję na cię i uczynię cię spustoszoną i pustą.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twoje zburzę, a ty pustą będziesz, a poznasz,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żeś była nieprzyjacielem wiecznym i zawarłaś syny Izraelowe w rękach miecza czasu ich utrapienia, czasu nieprawości ostatecznej.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Przeto: Żywę ja! mówi PAn Bóg, że cię podam krwi, a krew cię gonić będzie, a gdy krwie nienawidzisz, krew cię gonić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górę Seir spustoszoną i pustą, i zniosę z niej idącego i wracającego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napełnię góry jej pobitymi jej: na pagórkach twoich i na dolinach twoich, i na potokach pobici mieczem polęgą.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pustki wieczne dam cię, a w mieściech twoich mieszkać nie będą. A poznacie, żem ja JAHWE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żeś rzekła: Dwa narody i dwie ziemi moje będą i dziedzictwem je posiędę, gdyż tam był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Żywę ja! mówi JAHWE Bóg, że uczynię według gniewu mego i według zawiści twej, którąś czyniła nienawidząc ich, a będę znajomy przez nie, gdy cię sądzić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poznasz, że ja, JAHWE, słyszałem wszytkie hańby twoje, któreś mówiła o górach Izraelskich, rzekąc: Spustoszały, nam na pożarcie dane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powstaliście na mię usty swemi, i uwłaczaliście przeciw mnie słowy swemi: jam 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Z weselem wszytkiej ziemie w pustynią cię obrócę.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 się weseliła nad dziedzictwem domu Izraelowego, że było rozproszone, tak uczynię tobie: spustoszoną będziesz, góro Seir, i wszytka Idumea: a poznają, żem ja PAN!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2024-05-25T03:52:16Z</dcterms:modified>
</cp:coreProperties>
</file>