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na góry Izraelskie a rzeczesz: Góry Izraelskie,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Przeto, że rzekł nieprzyjaciel o was: Hej, wysokości wieczne dostały się nam w dziedzictwo,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a mów: To mówi JAHWE Bóg: Dlatego żeście spustoszone i podeptane wokoło i stałyście się dziedzictwem innym narodom, i przyszłyście na wargę języka i hańbę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góry Izraelskie, słuchajcie słowa JAHWE Boga. To mówi JAHWE Bóg górom i pagórkom, potokom i dolinom, i puszczom, obalinom i miastom opuszczonym, które zburzone są i wyśmiane od innych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to mówi JAHWE Bóg: Że w ogniu rzewniwości mojej mówiłem o innych narodziech i o wszytkiej Idumejej, którzy dali ziemię moję sobie za dziedzictwo z weselem i ze wszego serca i z umysłu, i wyrzucili ją, aby spustoszyli,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na ziemię Izraelską i rzeczesz górom i pagórkom, wierzchom gór i dolinom: To mówi PAn Bóg: Oto ja w rzewniwości mojej i w zapalczywości mojej mówiłem, dlatego zelżenie narodów nosiliście.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Bóg: Jam podniósł rękę (moję), aby narodowie, którzy około was są, same swą sromotę nosiły.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góry Izraelskie, gałązki swe wypuszczajcie a owoc wasz przynoście ludowi memu Izraelskiemu, bo blisko jest, żeby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owo ja do was, a nawrócę się do was, i będą was orać i przyjmiecie siew.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w was ludzie i wszytek dom Izraelski, i będę mieszkać w mieściech, a miejsca obalone naprawione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was ludźmi i bydłem, i rozmnożą się, i urostą, i osadzę was jako z przodku, i obdarzę większymi dobrami, niżliście mieli z pierwu, a poznacie,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 was ludzie, lud mój Izraelski, i dziedzictwem was posiędą, i będziesz im dziedzictwem, i nie przydasz więcej być bez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Bóg: Za to, że mówią o was: Pożeraczką ludzi jesteś i dawiąca naród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będziesz więcej jeść ludzi i narodu swego nie będziesz dalej zabijać,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dam w tobie więcej słyszeć sromoty od narodów i hańby od ludzi nie poniesiesz, i narodu twego więcej nie utracisz,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dom Izraelów mieszkali w ziemi swej i zmazali ją drogami swemi i sprawami swemi, wedle nieczystoty miesięcznice była droga ich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wylałem rozgniewanie moje na nie dla krwie, którą rozlewali po ziemi i bałwanami swemi zmazali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je między narody a rozwiani są po ziemiach: według dróg ich i wynalazek ich osądziłem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narodów, do których weszli, i zmazali imię święte moje, gdy mówiono o nich: Lud to PANski jest a z ziemie jego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sfolgowałem imieniu świętemu memu, które był zmazał dom Izraelów między narody, do których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powiesz domowi Izraelowemu: To mówi JAHWE Bóg: Nie dla was ja uczynię, domie Izraelów, ale dla imienia mego świętego, któreście zmazali między narody, do którycheście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poświęcę imię moje wielkie, które zmazane jest między narody, któreście zmazali w pośrzodku ich: aby poznali narodowie, żem ja JAHWE, mówi JAHWE zastępów, gdy się poświęcę wami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zabiorę was z narodów i zgromadzę was ze wszytkich ziem, i przywiodę was do ziemie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was wodę czystą i będziecie oczyścieni od wszech nieczystot waszych, i od wszech bałwanów waszych oczyścię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serce nowe i ducha nowego położę w pośrzód was, a wyjmę serca kamienne z ciała waszego i dam wam serce mięśne.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ducha mego położę w pośrzodku was, a uczynię, żebyście w przykazaniach moich chodzili i sądów moich strzegli i 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mieszkać w ziemi, którąm dał ojcom waszym, i będziecie mi ludem, a ja wam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zbawię was wszech nieczystot waszych a przyzowę zboża i rozmnożę je, a nie włożę na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owoc drzew i urodzaje polne, żebyście nie nosili więcej hańby głodu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wspomniecie na drogi wasze złościwe i na sprawy niedobre, i omierzną wam nieprawości wasze i niecnoty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was ja uczynię, mówi JAHWE Bóg, niech wam wiadomo będzie: wstydajcie się a sromajcie się za drogi wasze, domie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 dzień, którego was oczyścię ze wszech nieprawości waszych a uczynię, że będą mieszkać w mieściech i znowu zbuduję rozwaliny,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spustoszała będzie sprawiona, która była pierwej spustoszona przed oczyma każdego podróżnego,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rzekną: Ziemia ona niesprawna stała się jako ogród rozkoszny, a miasta puste, opuszczone i wywrócone, usiadły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narodowie, którzykolwiek zostaną około was, że ja, JAHWE, zbudowałem rozwalone i nasadziłem niesprawione, ja, JAHWE, mówiłem i uczyniłem!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Jeszcze w tym najdą mię dom Izraelów, że im uczynię: rozmnożę je jako trzodę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trzodę świętą, jako trzodę Jeruzalem na święta uroczyste jego; tak będą miasta spustoszone napełnione trzodami ludzi: a poznają, żem ja PAN!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2024-05-28T05:39:32Z</dcterms:modified>
</cp:coreProperties>
</file>