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cło kościoła i zmierzył czoła: sześć łokiet wszerz stąd a sześć łokiet zonąd, szerzą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bramy dziesięć łokiet była, a boki bramy pięć łokiet stąd a pięć łokiet zonąd; wymierzył długości jego czterdzieści łokiet, a szerokości dwadzieścia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wewnątrz wymierzył na czele bramy dwa łokcia, a bramy na sześć łokiet, a szerokość bramy siedm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jego dwadzieścia łokiet a szerokość jego dwadzieścia łokiet przed obliczem kościoła i rzekł do mnie: To jest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ścianę domu sześć łokiet, a szerokość boku cztery łokcie zewsząd około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boki, bok do boku, dwakroć trzydzieści i trzy, a były wychodzące, które by wchodziły przez ścianę domu na bokach wokoło, żeby dzierżały, a nie dotykały ściany kościelnej.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plac był w okrąg wstępujący wzgórę kręconym wschodem, a na salę kościelną prowadził wokoło; przeto szerszy był kościół wzgórę, a tak ze spodku chodzono ku górze na śrzodek.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domu wysokość wokoło i założone boki pod miarą trzciny na sześć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ściany pobocznej zewnątrz pięć łokiet. I był wnętrzny dom w bokach domowych.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skarbnicami szerokości dwadzieścia łokiet około domu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drzwi boku na modlitwę: drzwi jedne ku drodze północnej a drzwi jedne ku drodze południowej, a szerokość miejsca na modlitwę pięć łokiet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budowanie, które było odłączone i obrócone ku drodze patrzącej ku morzu, wszerz siedmdziesiąt łokiet; a ściana budowania pięć łokiet na szerzą wokoło, a dłuż jej dziewięćdziesiąt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domu: sto łokiet; i budowanie, które było odłączone i ściany jego wzdłuż: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przed obliczem domu i onego, które było odłączone na wschód: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budowania przeciw onemu, które było odłączone na zadzie: ganki z obu stron na sto łokiet. I kościół wnętrzny i przysionki sieni,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progi i okna pochodziste, i ganki wokoło po trzech stronach przeciwko progu każdego i położone drzewem wokoło, w okrąg; a ziemia aż do okien, a okna zamknione nade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do domu wnętrznego, i z nadworza po każdej ścienie wokoło wewnątrz i zewnątrz podług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uczynione Cheruby i palmy, a palma między Cherubem a Cherubem, a dwoje oblicze miał Cherub.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człowiecze podle palmy z tej strony, a oblicze lwie podle palmy z drugiej strony, wyrażone po wszytkim domu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ziemie aż do wierzchu drzwi Cherubim i palmy wyrażone były na ścienie kościelnej.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Próg na cztery granie, a oblicze świętynie, wejźrzenie przeciwko wejźrzeniu.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Ołtarza drzewianego wysokość na trzy łokcie, a długość jego na dwa łokcie; a węgły jego i długość jego, i ściany jego drzewiane. I mówił do mnie: Toć jest stół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dwoje drzwi były w kościele i w świątyniej.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dwojgu drzwi z obudwu stron dwoje drzwiczki były, które się społem zwierały: bo dwoje drzwi było z obojej strony 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wybite na samych drzwiach kościelnych Cherubim i rycie palm, jako i na ścianach też były wyrażone; przeto i mięższe były drzewa na czele przysionka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którymi okna pochodziste i podobieństwo palm stąd i zowąd na filarkach przysionku, według boków domu i szerokości ścian.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2024-05-31T23:13:59Z</dcterms:modified>
</cp:coreProperties>
</file>