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bramy, która patrzała na drogę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chwała Boga Izraelskiego szła drogą wschodową, a głos miała jako głos wód wielkich, a ziemia się świeciła od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widzenie na kształt widzenia, którem widział, gdy był przyszedł, aby zatracił miasto. A kształt wedle widzenia, którem widział u rzeki Chobar. I padłem na oblicze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majestat PANski wszedł do kościoła drogą bramy, która patrzała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duch, i wwiódł mię do sieni wnętrznej: a oto pełen był dom chwały PANSKiej.*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mówiącego do mnie z domu, a mąż, który stał podle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Synu człowieczy, miejsce stolice mojej i miejsce stóp nóg moich, gdzie mieszkam w pośrzodku synów Izraelowych na wieki, a nie zmażą więcej dom Izraelski imienia mego świętego, sami i królowie ich, wszeteczeństwy swemi i upadlinami królów swych i wyżynami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zbudowali próg swój podle progu mego i podwoje swe podle podwojów moich, a mur był między mną a nimi, i zmazali imię święte moje obrzydłościami, które czynili: przetom je wyniszczył w gniewie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niech oddalą wszeteczeństwo swe i upadliny królów swych ode mnie, a będę mieszkał w pośrzodku ich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ukaż domowi Izraelskiemu kościół, a niechaj się wstydzą nieprawości swych, a niech zmierzą budowanie,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zasromają wszego, co czynili. Wizerunk domu i budowania tego wyszcia i wchodzenia, i wszytko opisanie jego, i wszytkie przykazania jego, i wszytek porządek jego, i wszytkie ustawy jego, ukaż im. I napiszesz przed ich oczyma, aby strzegli wszytkiego opisania jego i przykazania jego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zakon domu na wierzchu góry: wszytka granica jego wokoło jest świętynia świętych. Ten tedy jest zakon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miary ołtarza łokciem naprawdziwszym, który miał łokieć i dłoń: łona jego był łokieć i łokieć na szerzą, a granica jego aż do kraju jego i wokoło dłoń jedna, to też była wysokość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łona ziemie aż do kraju naniższego dwa łokcia, a szerokości łokieć jeden; a od kraju mniejszego aż do kraju więtszego cztery łokcie, a szerz na jeden łokieć.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Ariel na cztery łokcie; a od Ariela aż ku górze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Ariel dwanaście łokiet wzdłuż, na dwanaście łokiet wszerz, czworograniasty i na równe granie.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 czternaście łokiet na dłużą i czternaście na szerzą, na cztery granie jego, a korona około niego na pół łokcia, a łono jego na łokciu wokoło, a stopnie jego obrócone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to mówi JAHWE Bóg: Te są ustawy ołtarza, w którykolwiek dzień zbudowany będzie, aby na nim ofiarowano całopalenie i krew wylewano.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kapłanom i lewitom, którzy są z nasienia Sadok, którzy przystępują do mnie, mówi JAHWE Bóg, aby mi ofiarowali cielca z stada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ze krwie jego, włożysz na cztery rogi jego i na cztery węgły kraju, i na koronę wokoło, i oczyścisz ji,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cielca, który będzie ofiarowali za grzech, a spalisz go na miejscu odłączonym domu za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ofiarujesz kozła kóz niepokalanego za grzech, i oczyścią ołtarz, jako oczyścili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oczyściać jego, ofiarujesz cielca z stada, niepokalanego, i barana z trzody,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je przed obliczem PANskim, i wrzucą kapłani na nię soli, i ofiarują je całopalenim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uczynisz kozła za grzech na każdy dzień; i cielca z stada, i barana z bydła, niepokalane ofiarować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oczyściać będą ołtarz i ochędożą ji, i napełnią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dni, ósmego dnia i dalej uczynią kapłani na ołtarzu całopalenia wasze i co za pokój ofiarują, a będę wam miłościw,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2024-06-04T09:04:31Z</dcterms:modified>
</cp:coreProperties>
</file>