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poczniecie ziemię losem dzielić, oddzielcie pierwiastki JAHWE poświątne z ziemie na dłużą pięć i dwadzieścia tysięcy, a na szerzą dziesięć tysięcy: poświątnym to będzie we wszej granicy jego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z każdej strony poświęcone pięć set a pięć set na cztery strony wokoło, a pięćdziesiąt łokci na przedmieście jego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tej miary wymierzysz wzdłuż dwadzieścia i pięć tysięcy, a wszerz dziesięć tysięcy: a na tym będzie kościół i świętynia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Poświątne z ziemie będzie kapłanom, sługom świątnice, którzy przystępują do służby PANskiej, i będzie im miejsce na domy i na świętynią świątości.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dwadzieścia i pięć tysięcy wzdłuż, a dziesięć tysięcy wszerz będzie dla lewitów, którzy posługują w domu: ci posiędą dwadzieścia skarbnic.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osiadłość miasta dacie pięć tysięcy wszerz, a wzdłuż dwadzieścia i pięć tysięcy, podług oddzielenia świętynie, na wszytek dom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Książęciu też stąd i zowąd na oddzielenie świętynie i na osiadłość miasta, przed oddzieleniem świętynie i przed osiadłością miasta, od boku morza aż do morza a od boku wschodniego aż do wschodu słońca. A długość według każdej strony od granice zachodniej aż do granice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ziemie będzie miał osiadłość w Izraelu i nie będą dalej pustoszyć książęta ludu mego, ale ziemię dadzą domowi Izraelskiemu według pokolenia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Dosyć miejcie na tym, książęta Izraelskie, nieprawości i łupiestwa zaniechajcie, a sądy i sprawiedliwość czyńcie, oddzielcie granice wasze od ludu mego,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sprawiedliwa i Efi sprawiedliwe, i bat sprawiedliwy będzie 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Efi i bat równe i w jednę miarę będą, żeby bat brał dziesiątą część korca a efi dziesiątą część korca: według miary korca będzie pomierzanie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sykiel dwadzieścia pieniędzy ma. A dwadzieścia syklów, i pięć, i dwadzieścia syklów, i piętnaście syklów, grzywnę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są pierwiastki, które weźmiecie: szóstą część efi z korca pszenice i szóstą część efi z korca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Miara też oliwy, bat oliwy, dziesiątą część korca jest, a dziesięć batów korzec czynią: bo dziesięć batów napełniają korzec.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barana jednego z trzody dwu set z tych, które chowają Izrael na ofiarę, i na całopalenie, i na zapokojne dla oczyścienia za nie,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Wszytek lud ziemski będzie powinien ten podatek książęciu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książęciu będą całopalenia i ofiara, i mokre ofiary na uroczyste święta i na soboty, i na wszytkie uroczyste święta domu Izraelowego: on będzie czynił za grzech ofiarę, i całopalenie, i zapokojne ofiary na oczyścienie za dom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PAn Bóg: Pierwszego miesiąca, pierwszego dnia miesiąca, weźmiesz cielca z stada, niepokalanego, a oczyścisz świętynią.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weźmie kapłan ze krwie, która będzie za grzech, i włoży na podwoje domu i na cztery węgły kraju ołtarza, i na podwoje bramy i sieni wnętrznej.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uczynisz siódmego dnia miesiąca za każdego, który nie wiedział, a błędem zwiedzion jest, i oczyścisz za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miesiącu, czternastego dnia miesiąca, będziecie mieć uroczyste święto Paschy: siedm dni przaśniki jedzione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książę dnia onego za się i za wszytek lud ziemski cielca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święto siedmia dni będzie czynił całopalenie PANu siedm cielców i siedm baranów niepokalanych na każdy dzień przez siedm dni, a za grzech kozła kóz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ofiarę efi do cielca a efi do barana uczyni, i oliwy hin przy każdym efi.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miesiąca, piętnastego dnia miesiąca, w święto uroczyste, uczyni jako wyższej powiedziano przez siedm dni, tak za grzech, jako za całopalenie, i ofiarę, i oliwę.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2024-05-28T09:24:44Z</dcterms:modified>
</cp:coreProperties>
</file>