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szóstego, w szóstym miesiącu dnia piątego, jam siedział w domu moim, a starszy Judzcy siedzieli przede mną. I padła tam na mię ręka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podobieństwo jako widzenie ognia. Od widzenia biódr jego i niżej - ogień; a od biódr jego i wyższej, jako widzenie jasności, jako pozór mosiądzu.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tam chwała Boga Izraelowego według widzenia, którem widział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podnieś oczy twe na drogę północną. I podniosłem oczy moje na drogę północną, a oto z północy bramy ołtarzowej bałwan rzewliwości w samym weszciu.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mnimaszli, że widzisz ty, co ci czynią obrzydłości wielkie, które tu działa dom Izraelski, abych daleko odstąpił od świątnice mojej? A jeszcze obróciwszy się ujźrzysz obrzydliwości 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wwiódl mię do drzwi sieni, i ujźrzałem: ano dziura jedna w ścienie.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przekopaj ścianę. A gdym przekopał ścianę, ukazały się drzwi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Wnidź a obacz obrzydłości barzo złe, które tu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ujźrzałem: ano wszelkie podobieństwo płazów i źwierzów obrzydliwość, i wszelakie bałwany domu Izraelskiego wymalowane były na ścienie wokoło wszędy.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siedmdziesiąt mężów z starszych domu Izraelowego; i Jezoniasz, syn Safan, stał w pośrzodku onych stojących przed malowaniem; a każdy miał kadzilnicę w ręku swoich, a kurzawa obłoczna z kadzidła wstępowała.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widzisz, synu człowieczy, co starszy domu Izraelowego działają w ciemności, każdy w skrytości komory swej. Bo mówią: Nie widzi nas JAHWE, opuścił JAHWE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Jeszcze się obróciwszy ujźrzysz obrzydłości więtsze, które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mię przez drzwi bramy domu PANskiego, które patrzyły ku północy, a oto tam niewiasty siedziały płacząc Adonida.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Jeszcze obróciwszy się ujźrzysz obrzydliwości więtsze niżli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będę czynił w zapalczywości! Nie sfolguje oko moje ani się smiłuje, a gdy będą wołać do uszu moich głosem wielkim, nie wysłucham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2024-05-23T19:31:05Z</dcterms:modified>
</cp:coreProperties>
</file>