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wołał do uszu moich głosem wielkim, mówiąc: Przybliżyły się nawiedzenia miasta, a każdy ma naczynie zabijania w ręce swej!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sześć mężów przyszli z drogi Bramy Wyższej, która patrzy ku północy: a każdego naczynie zginienia w ręce swej. Jeden też mąż w pośrzodku ich obleczon był w płócienne szaty, a kałamarz pisarski na biodrach jego. I weszli, i stanęli podle ołtarza miedzianego.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chwała Pana Izraelowego wzięta jest z Cherub, która była na nim, do progu domu, i zawołał męża, który był obleczony w płócienne szaty, a miał kałamarz pisarski na biodrach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niego: Przejdzi przez pośrzodek miasta w pół Jeruzalem a naznacz Tau na czołach mężów wzdychających i żałujących nad wszytkimi obrzydłościami, które się dzieją w pośrzodku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onym rzekł, gdym ja słyszał: Idźcie po mieście za nim a zabijajcie: niech nie folguje oko wasze ani się smiłujcie.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Starego, młodzieniaszka i pannę, maluczkiego i niewiasty, zabijcie aż do szczętu; a każdego, na którym ujźrzycie Tau, nie zabijajcie: a od Świętynie mojej pocznicie. A tak poczęli od mężów starszych, którzy byli przed domem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Splugawcie dom a napełnicie sieni zabitymi: wynidźcież! I wyszli, i zabijali te, którzy byli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zabijanie skończyło, zostałem ja i upadłem na oblicze moje, i wołając rzekłem: Ach, ach, ach, JAHWE Boże, a więc wytracisz wszytek ostatek Izraela, wylewając zapalczywość twoję na Jeruzalem?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Nieprawość domu Izraelskiego i Judzkiego wielka jest barzo wielce i ziemia się krwie napełniła, i miasto pełne jest odwrócenia. Bo mówili: Opuścił JAHWE ziemię i JAHWE nie 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też oko moje nie sfolguje ani się smiłuję: drogę ich na głowę ich oddam.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mąż, który był obleczony w płócienne szaty, który miał kałamarz na grzbiecie swoim, odpowiedział słowo, rzekąc: Uczyniłem, jakoś mi rozkazał.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2024-06-04T10:17:17Z</dcterms:modified>
</cp:coreProperties>
</file>