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 pierwszego roku Dariusza Meda stałem, aby był zmocnion i posilon.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prawdę oznajmię tobie. Oto jeszcze trzej królowie będą stać w Perskiej ziemi, a czwarty zbogaci się bogactwy zbytniemi nade wszytkie, a gdy się zmocni bogactwy swemi, pobudzi wszytkie na królestwo Greckie.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powstanie król mocny i będzie panował panowaniem wielkim, a czynić będzie, co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stanie, będzie skruszone królestwo jego i będzie rozdzielone na czterzy wiatry niebieskie, ale nie między potomki jego ani według mocy jego, którą panował, bo będzie szarpane królestwo jego też między obce oprócz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 się król z Południa, a z książąt jego przemoże go i będzie panował panowaniem: bo wielkie panowanie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skończeniu lat uczynią z sobą przymierze i córka króla z Południa przyjedzie do króla Północnego czynić przyjaźń, i nie otrzyma siły ramienia ani się ostoi nasienie jego; i będzie wydana sama i którzy ją przyprowadzili młodzieńcy jej, i którzy ją zmacniali w czasiech.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stanie z latorośli korzenia jej szczepek i przyjdzie z wojskiem a wnidzie do krainy króla Północnego i będzie czynił z nimi po swej wolej, i 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bogi ich, i ryciny, naczynia też drogie, srebra i złota pobrane zawiezie do Egiptu: ten przemoże króla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wjedzie w królestwo król z Południa, i wróci się do 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jego będą pobudzeni i zbiorą mnóstwo wojsk wiela, i przyjedzie kwapiąc się a zalewając, i wróci się, i zapędzi się, i potka się z mocą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rozdraźniony król Południowy wynidzie a z królem Północnym walczyć będzie. I nagotuje mnóstwo zbytnie, i będzie podane mnóstwo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 mnóstwo a wywyższy się serce jego i porazi wiele tysięcy, ale nie przemoże.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wróci król Północny i nagotuje mnóstwo daleko więtsze niż pierwej, a na końcu czasów i lat przyjdzie kwapiąc się z wojskiem wielkim i z bogactwy zbytniemi.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onych czasów mnodzy powstaną przeciw królowi Południowemu, synowie też przestępników ludu twego podniosą się, aby wypełnili widzenie, i 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król Północny, i usypie wał i weźmie miasta barzo obronne, a ramiona Południowe nie zniosą, i powstaną wybrani jego, aby się oparli, a nie będzie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uczyni, przyszedszy nań, według upodobania swego, a nie będzie, kto by stał przeciw obliczu jego, i będzie stał w zacnej ziemi, i będzie zniszczona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oblicze swoje, żeby przyszedł ku otrzymaniu wszytkiego królestwa jego, i uczyni z nim porównania; i córkę z białychgłów da mu, aby je wywrócił: ale się nie ostoi ani 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 oblicze swe ku wyspom i weźmie ich wiele, i uczyni, że przestanie hetman urągania swego, a urąganie jego obróci się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 oblicze swe ku państwu ziemie swej, i potknie się, i upadnie, a nie najdzie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na miejscu jego napodlejszy i niegodny dostojeństwa królewskiego, a za mało dni zstart będzie, nie w zapalczywości ani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na miejscu jego wzgardzony, a nie dadzą mu czci królewskiej. I przyjdzie potajemnie, i otrzyma królestwo zdradą.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ramiona wojującego będą zwalczone od oblicza jego i zstarte będą, nadto i wódz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przyjacielstwie uczyni zdradę i przyciągnie a zwycięży małym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obfitych a bogatych miast wnidzie i uczyni, czego nie czynili ojcowie jego i ojcowie ojców jego. Wydartki i korzyści i bogactwa ich rozproszy, a przeciw namocniejszym myślić będzie, a to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 się siła jego i serce jego przeciw królowi Południowemu z wojskiem wielkim, a król Południowy pobudzon będzie ku bitwie z wielkimi pomocami i mocnymi barzo, lecz się nie ostoją, bo umyślą nań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 nim chleb jedzą, zetrą go; wojsko też jego zatłumione będzie i polęże zabitych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też królów serce będzie, aby źle czynili, a u stołu jednego kłamstwo mówić będą i nie zdarzy się im: bo jeszcze koniec na inny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do ziemie swej z wielkimi bogactwy, a serce jego przeciw przymierzu świętemu, i uczyni, a wróci się do 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Zamierzonego czasu wróci się a przyjdzie na Południe, a nie będzie pierwszemu podobne ostateczne.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nań Galery i Rzymianie i porażon będzie a wróci się i rozgniewa się przeciwko przymierzu świętynie, i uczyni, i wróci się, i będzie myślił przeciwko tym, którzy opuścili przymierze świątynie.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ramiona od niego stać będą, i zgwałcą świętynią mocy, i odejmą ustawiczną ofiarę, a dadzą obrzydłość na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niezbożni przeciw przymierzu zmyślać będą zdradliwie, lecz lud znający Boga swego otrzyma i 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między ludem będą nauczać wielu i polęgą od miecza i od ognia, i od poimania, i od łupienia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upadną, wspomożeni będą pomocą maluczką; i przyłączą się do nich mnodzy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uczonych upadną, aby byli wypławieni i wybrani i wybieleni aż do czasu zamierzonego, bo jeszcze inny czas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będzie czynił według wolej swojej i podniesie się, i rozwielmoży się przeciw każdemu bogu i przeciw Bogu bogów będzie mówił wielmożne rzeczy. I zdarzy się mu, aż się dokona gniew: bo już wyszła sentencja.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 ojców swoich nie będzie miał nizacz i będzie w pożądliwościach niewiast; ani będzie dbał na żadnego boga, bo przeciw wszemu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boga Maozim na miejscu swoim chwalić będzie, a boga, którego nie znali ojcowie jego, będzie czcił złotem i srebrem, i drogim kamieniem, i rzeczami kosztownemi.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uczyni, że obwaruje Maozim z bogiem cudzym, którego poznał, i rozmnoży sławę, i da im moc w wielu rzeczach, i ziemię podzieli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zamierzonego będzie przeciwko niemu walczył król Południowy a jako burza przyjdzie nań król Północny, z wozy i z jezdnymi, i z okrętami mnogimi, a wnidzie w ziemie i zetrze, i 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do ziemie chwalebnej, a wiele upadnie. Lecz te same ujdą ręki jego: Edom i Moab a początek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 rękę swoję na ziemie i ziemia Egipska nie wybiega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opanuje skarby złota i srebra i wszytkie rzeczy kosztowne Egipskie; przez Libią też i Etiopią 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od Wschodu słońca i od Północy zatrwoży go i przyjdzie z mnóstwem wielkim, aby zstarł i pobił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namiot swój Apadno między morzami na górze zacnej i świętej, i przydzie aż na wierzch jej, a żaden mu nie dopomoże.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2024-05-28T09:06:41Z</dcterms:modified>
</cp:coreProperties>
</file>