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Dariusa, syna Asuerowego, z nasienia Medów, który panował nad królestwem Chaldejskim,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królestwa jego, ja, Daniel, wyrozumiałem w księgach liczbę lat, o której zstała się mowa PANska do Jeremiasza proroka, aby się wypełniło siedmdziesiąt lat spustoszenia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oblicze moje do Pana Boga mego, abym prosił i modlił się w pościech, w worze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modliłem się JAHWE Bogu memu i wyznawałem, a rzekłem: Proszę, Panie Boże wielki i straszny, który strzeżesz przymierza i miłosierdzia miłującym ciebie i strzegącym przykazania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nieprawość czyniliśmy, niezbożnieśmy się sprawowali, odwróciliśmy się i odstąpiliśmy od przykazań twoich i 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byliśmy posłuszni sług twoich proroków, którzy mówili w imię twoje królom naszym, książętom naszym, ojcom naszym i wszemu 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Panie, sprawiedliwość, a nam zawstydzenie twarzy, jako jest dzisia mężowi Juda i obywatelom Jeruzalem, i wszemu Izraelowi: tym, którzy blisko są, i tym, którzy daleko we wszech ziemiach, do którycheś je wygnał dla nieprawości ich, którymi grzeszyli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nam zawstydzenie twarzy, królom naszym, książętom naszym i ojcom naszym, którzy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tobie, Panu Bogu naszemu, miłosierdzie i zlitowanie: bośmy odstąpili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 Boga naszego, żebyśmy chodzili w zakonie jego, który nam dał przez sługi swoje proroki.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wszytek Izrael przestąpili zakon twój i ustąpili, aby nie słuchali głosu twego. I kropiło na nas przeklęctwo i klątwa, którą napisano w księgach Mojżesza, sługi Bożego, bośmy mu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utwierdził mowy swoje, które mówił na nas i na książęta nasze, którzy nas sądzili, że miał przywieść na nas złe wielkie, jakie nigdy nie było pode wszem niebem, wedle tego, co się zstało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w zakonie Mojżeszowym, to wszytko złe przyszło na nas, a nie prosiliśmy oblicza twego, Panie Boże nasz, abyśmy się nawrócili od nieprawości naszych a myślili o prawdzie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czuł JAHWE nad złością, i przywiódł ją na nas. Sprawiedliwy JAHWE BÓG nasz we wszech uczynkach swych, które uczynił, bośmy nie słuchali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 Boże nasz, któryś wywiódł lud swój z ziemie Egipskiej ręką mocną i uczyniłeś sobie imię wedle dnia tego: zgrzeszyliśmy, nieprawośćeśmy czynili,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wysłuchaj, Boże nasz, modlitwę sługi twego i prośby jego, a okaż oblicze twoje nad świętynią twoją, która spustoszona jest, dla ciebie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 mój, ucha twego, a usłysz; otwórz oczy twoje a obacz spustoszenie nasze i miasto, nad którym wzywano imienia twego, bo nie na sprawiedliwościach naszych pokładamy modlitwę przed obliczem twoim, ale na litościach twoich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ubłagaj się Panie, obacz a uczyń, nie omieszkawaj sam dla siebie, Boże mój, bo imienia twego wzywano nad miastem i nad ludem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jeszcze mówił i modlił się a wyznawałem grzechy moje i grzechy ludu mego Izraelskiego, i pokładałem prośby moje przed obliczem Boga mego o Górę Świętą Boga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ja jeszcze mówił w modlitwie, oto mąż Gabriel, któregom widział w widzeniu z początku, prędko lecący dotknął się mnie czasu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nauczył mię a mówił ze mną, i rzekł: Danielu, terazem wyszedł, abych cię nauczył a żebyś zrozumiał.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początku modlitw twoich wyszła mowa, a jam przyszedł oznajmić tobie, boś mąż pożądania jest, ty tedy obacz mowę a zrozumiej widzenie: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wiedz a obacz: od wyszcia mowy, aby zaś było zbudowane Jeruzalem, aż do Chrystusa wodza tegodniów siedm i tegodniów sześćdziesiąt i dwa będą: a znowu będzie zbudowana ulica i mury w ciasności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tegodniów sześćdziesiąt i dwu będzie zabit Chrystus, a nie będzie ludem jego, który się go zaprzy. A miasto i świętynią skazi lud z wodzem, który przydzie, a koniec jego spustoszenie, a po skończeniu wojny postanowione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zmocni przymierze z mnogimi tydzień jeden, a w pół tegodnia ustanie ofiara i ofiarowanie i będzie w kościele obrzydłość spustoszenia i aż do skończenia i końca będzie trwać spustoszenie.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2024-05-29T17:31:51Z</dcterms:modified>
</cp:coreProperties>
</file>