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mówił Efraim, strach padł na Izraela, i zgrzeszył Baalem,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przydali ku grzeszeniu i uczynili sobie licinę ze srebra swego jako podobieństwo bałwanów, dzieło rzemieślnicze wszystko jest, tym oni mówią: Ofiarujcie, ludzie, kłaniając się cielcom.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będą jako obłok zaranny i jako rosa ranna przechodząca, jako proch od wichru porwany z bojowiska i jako dym z dymnika.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JAHWE Bóg twój z ziemie Egipskiej, a Boga prócz mnie nie będziesz znał i zbawiciela nie masz oprócz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cię znał na puszczy, w ziemi pustej.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pastwisk swoich napełnili się i najedli się, i podnieśli serce swoje, i zapomnieli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im będę jako lwica, jako ryś na drodze Assyryjskiej.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Zabiegnę im jako niedźwiedzica, gdy zabiorą dzieci, i roztargam wnętrza wątroby ich a pożrzę je tam jako lew, bestia polna roztarga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Zatracenie twoje, Izraelu! tylko we mnie ratunek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król twój? Teraz nawięcej niech cię wybawi we wszech mieściech twoich. I sędziowie twoi, o którycheś mówił: Daj mi króla i książęta?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ci króla w zapalczywości mojej i wezmę w zagniewaniu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Zawiązana jest nieprawość Efraim, skryty grzech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rodzącej przydą nań: on syn niemądry, bo teraz nie ostoi się w zniszczeniu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ręki śmierci wybawię je, od śmierci wykupię je: będę śmiercią twoją, o śmierci, ukąszeniem twoim będę, o piekło, pociecha skryła się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między bracią dzielić będzie, przywiedzie wiatr palący JAHWE, z puszczy przychodzący, i wysuszy źrzódła jego, i zagubi zdrój jego, a on rozchwyci skarb wszego naczynia pożądanego.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2024-05-29T11:04:52Z</dcterms:modified>
</cp:coreProperties>
</file>