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Ozeasza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Gdym chciał zleczyć Izraela, odkryła się nieprawość Efraim i złość Samaryjej, bo działali kłamstwo. I złodziej wszedł odzierając, łotrzyk na dworze.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Ażeby snadź nie mówili w sercach swych, że ja pomnię każdą złość ich, teraz ogarnęły je wynalazki ich, działy się przed obliczem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Złością swą uweselali króla, a kłamstwy swymi książęta.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Wszytcy cudzołożący jako piec rozpalony od piekarza. Uspokoiło się na mały czas miasto od zamieszania kwasu, ażby się zakwasiło wszytko.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Dzień króla naszego: poczęły książęta szaleć od wina, wyciągnął rękę swą z szyderzmi.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przyłożyli jako piec serce swe, gdy na nie czynił zasadzki. Całą noc spał pieczący je, rano sam zapalony, jako ogień płomienisty.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Wszytcy rozgrzali się jako piec, a pożarli sędzie swe, wszytcy królowie ich upadli, nie masz między nimi wołającego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 ten się z narodami mieszał, Efraim stał się podpłomykiem, którego nie przewracają.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Jedli cudzy silę jego, a on nie wiedział: ale i szedziwość wystąpiła nań, a on nie 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zniżona będzie pycha Izraelowa przed obliczem jego, a nie wrócili się do JAHWE Boga swego i nie szukali go w tym wszytkim.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 się Efraim jako gołębica zwiedziona nie mająca serca. Egiptu przyzywali, do Assyryjczyków 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pójdą, zastawię na nie sieć moję, jako ptaka powietrznego potargnę je, skarzę je według słuchania zgromadzenia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im, że odstąpili ode mnie, spustoszeni będą, bo wystąpili przeciw mnie! A jam je odkupił, a oni mówili przeciwko mnie kłamstwa.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wołali do mnie z serca swego, ale wyli w łożnicach swoich. Nad pszenicą i winem przeżuwali, odstąpili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jam je nauczył i zmacniałem ramiona ich, a przeciw mnie złość myślili.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Wrócili się, aby byli bez jarzma, zstali się jako łuk zdradliwy. I upadną od miecza książęta ich dla zapalczywości języka swego. To pośmiewisko ich w ziemi Egipskiej.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Ozeasza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2024-05-30T08:02:10Z</dcterms:modified>
</cp:coreProperties>
</file>