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Joela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w one dni i czasu onego, gdy nawrócę poimanie Juda i Jeruzalem: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Zgromadzę wszytkie narody i sprowadzę je na dolinę Jozafat, i będę się tam z nimi sądził o lud mój i o dziedzictwo moje Izraelskie, które rozproszyli między narody, a ziemię moję podzielili.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lud też mój rzucali los i dawali pacholę na nierząd, a dzieweczkę przedawali za wino, aby 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mnie i wam, Tyrze i Sydonie, i wszytka granico Palestyńska? Izali wy mnie pomstę oddacie? A jeśli się wy nade mną mścicie, barzo prędko wzajem oddam wam na głowę waszę.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srebro moje i złoto zabraliście, a pożądane rzeczy moje i co piękniejsze rzeczy wnieśliście do zborów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syny Judzkie i syny Jeruzalem przedawaliście synom Greków, żebyście je oddalili od ich granic.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ja wzbudzę je z miejsca, na któreście je przedali, a oddam zapłatę waszę na głowę waszę.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zaprzedam syny wasze i córki wasze w ręce synów Judzkich; i zaprzedadzą je Sabejczykom, narodowi dalekiemu, bo JAHWE mówił,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Rozwołajcie to między narody, poświęćcie wojnę, pobudźcie mocarze, niech przystąpią, niech wyciągną wszytcy mężowie waleczni.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Potłuczcie pługi wasze na miecze, a motyki wasze na włócznie. Słaby niech mówi: Żem ja mocny.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Wyrwicie się a przydźcie, wszytcy narodowie, z okolice a zgromadźcie się: tam uczyni JAHWE, że polęgą mocarze twoi.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powstaną a przyciągną narodowie na dolinę Jozafat: bo tam siedzieć będę, abych sądził wszytkie narody okoliczne.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Zapuśćcie sierpy, bo się dostało żniwo; pódźcie a zstąpcie, bo pełna jest prasa i opływają prasy: bo się rozmnożyła złość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Ludowie, ludowie, w dolinie posieczenia: bo blisko jest dzień Pański w dolinie posieczenia.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i księżyc zaćmiły się a gwiazdy zawściągnęły światłość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z Syjon zaryczy, a Jeruzalem da głos swój i poruszą się niebiosa i ziemia, a JAHWE nadzieja ludu swego i moc synów Izraelowych.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poznacie, żem ja JAHWE Bóg wasz, mieszkający na Syjonie, górze świętej mojej. I będzie Jeruzalem święte, a obcy nie przejdą przez nie więcej.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dnia onego: będą kropić góry słodkość a pagórki popłyną mlekiem, a wszytkimi strumieńmi pójdą wody, a źrzódło z domu PANskiego wynidzie i obleje potok cierznia.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Egipt spustoszeniem będzie, a Idumea pustynią wygubienia, za to że niesprawiedliwie czynili przeciw synom Juda i wylali krew niewinną w ziemi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Judzka ziemia na wieki mieszkana będzie, a Jeruzalem do rodu i 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oczyścię krew ich, którejem był nie oczyścił, a PAn będzie mieszkał na Syjonie.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Joela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2024-05-24T09:57:55Z</dcterms:modified>
</cp:coreProperties>
</file>