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słowa, które JAHWE mówił na was, synowie Izraelowi, na wszytek rodzaj, którym wywiódł z ziemie Egipskiej,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Tylkom was poznał ze wszech rodzajów ziemskich, dlatego nawiedzę na was wszytkie nieprawości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pójdą dwa społem, jeśli się nie zgodzą?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ryknie lew w lesie, jeśli obłowu mieć nie będzie? Izali szczenię lwie wypuści głos swój z legowiska swego, jeśli czego nie ułapi?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wpadnie ptak do sidła na ziemi bez ptasznika? Izali wezmą sidło z ziemie pierwej, niżli co ułapi?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zabrzmi trąba w mieście, a lud się nie zlęknie? Aza będzie złe w mieście, którego by PAn nie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czyni. JAHWE Bóg słowa, jeśliby nie objawił tajemnice swej sługom swoim,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zaryknie: któż się nie zlęknie? JAHWE Bóg mówił: któż prorokować nie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Dajcież słyszeć w domiech Azotu i w domiech ziemie Egipskiej a rzeczcie: Zbierzcie się na góry Samaryjej a obaczcie szaleństwa wielkie w pośrzodku jej i potwarz cierpiące w skrytościach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umieli czynić prawości, mówi JAHWE, skarbiąc nieprawość i łupiestwo w domach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Będzie uciśniona i okrążona ziemia i zdarta będzie z ciebie moc twoja a rozchwycą domy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Jako gdyby wyrwał pasterz z paszczęki lwiej, dwie goleni abo koniec ucha, tak wyrywani będą synowie Izraelowi, którzy mieszkają w Samaryjej na stronie łóżka i na łożu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a oświadczajcie w domu Jakobowym,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dzień, gdy nawiedzać pocznę przestępstwa Izraelowe, nawiedzę go, i ołtarze Betel, i obcięte będą rogi ołtarzowe, i upadną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porażę dom zimny z domem letnym, a zginą domy z kości słoniowej i będą rozwalone domy mnogie,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2024-05-28T08:01:38Z</dcterms:modified>
</cp:coreProperties>
</file>