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tego, które ja wznoszę na was, narzekanie. Dom Izraelów upadł, a więcej nie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Panna Izraelska porzucona jest na ziemię swoję, nie masz, kto by ją podniósł.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W mieście, z którego wychodziło tysiąc, zostanie się w nim sto, a z którego wychodziło sto, zostanie w nim dziesięć w domu Izraelowym.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domowi Izraelowemu: Szukajcie mię, a 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szukajcie Betela, do Galgala nie chodźcie i do Bersabejej nie przejdziecie, bo Galgala w niewolą zaprowadzona będzie, a Betel będzie niepożyteczną.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JAHWE a żyjcie, aby snadź nie zagorzał jako ogień dom Jozefów, i pożrze, a nie będzie, kto by ugasił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sąd w piołyn obracacie, a sprawiedliwość na ziemi opuszczacie.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uczynił wóz niebieski i kosę i który obraca ciemności w zaranie, i dzień w noc odmienia, który woła wód morskich i wylewa je na oblicze ziemie: JAHWE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uśmiecha zburzeniu mocnego i spustoszenie na mocarza przywodzi.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Nienawidzieli strofującego w bramie, a mówiącym doskonale brzydzili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Ponieważeście łupili ubogiego a korzyść wyborną braliście od niego, domy z kamienia kwadratowego zbudujecie, a nie będziecie mieszkać w nich, winnic barzo miłych nasadzicie, a wina ich pić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poznał mnogie złości wasze i mocne grzechy wasze: nieprzyjaciele sprawiedliwego biorący dar a ubogie tłumiący w 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roztropny czasu onego milczeć będzie: bo czas zły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dobra, a nie złości, żebyście żyli, a będzie JAHWE Bóg zastępów z wami, jakoście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złość w nienawiści, a miłujcie dobro i postanówcie w bramie sąd, owa się JAHWE Bóg zastępów smiłuje nad ostatkiem Jozefa.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 zastępów, panujący: Po wszech ulicach narzekanie a po wszech miejscach, które po stronach są, rzeką: Biada! Biada! I będą przyzywać oracza na płacz a do narzekania tych, którzy umieją narzekać.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wszech winnicach będzie narzekanie, bo pójdę przez pośrzód ciebie,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żądającym dnia PANskiego! Cóż wam po nim? Dzień ten PANski ciemność, a nie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gdyby uciekał mąż przede lwem, a zabiegał mu niedźwiedź, a wszedłby do domu i podparł się ręką swą na ścienie, a ukąsiłby go wąż.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ciemność dzień PANski, a nie światłość, i mrok, a nie jasność w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 nienawiści i odrzuciłem święta wasze ani przyjmę woni gromad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 ofiarować będziecie całopalenia i dary wasze, nie przyjmę i na śluby tłustych rzeczy waszych nie wejźrzę.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Odejmi ode mnie zgiełk pieśni twoich i piosnek liry twojej słuchać nie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odkryje się sąd jako woda a sprawiedliwość jako potok gwałtowny.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Izaliście mi ofiary i obiatę ofiarowali na puszczy przez czterdzieści lat, domie Izraelski?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nosiliście namiot Molokowi waszemu i obraz bałwanów waszych, gwiazdę Boga waszego, któreście działali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się przeprowadzicie za Damaszek, mówi JAHWE: Bóg zastępów imię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2024-05-29T23:21:03Z</dcterms:modified>
</cp:coreProperties>
</file>